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XSpec="center" w:tblpYSpec="top"/>
        <w:tblOverlap w:val="never"/>
        <w:tblW w:w="5000" w:type="pct"/>
        <w:tblBorders>
          <w:bottom w:val="dashed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29"/>
        <w:gridCol w:w="6731"/>
      </w:tblGrid>
      <w:tr w:rsidR="00456E8E" w14:paraId="2146CDDF" w14:textId="77777777">
        <w:tc>
          <w:tcPr>
            <w:tcW w:w="2635" w:type="dxa"/>
            <w:shd w:val="clear" w:color="auto" w:fill="auto"/>
            <w:tcMar>
              <w:top w:w="0" w:type="dxa"/>
              <w:bottom w:w="144" w:type="dxa"/>
            </w:tcMar>
            <w:vAlign w:val="bottom"/>
          </w:tcPr>
          <w:p w14:paraId="683559FC" w14:textId="77777777" w:rsidR="00456E8E" w:rsidRDefault="00A0763F">
            <w:pPr>
              <w:spacing w:after="0" w:line="240" w:lineRule="auto"/>
              <w:rPr>
                <w:sz w:val="96"/>
              </w:rPr>
            </w:pPr>
            <w:r>
              <w:rPr>
                <w:sz w:val="96"/>
              </w:rPr>
              <w:sym w:font="Wingdings 3" w:char="F07D"/>
            </w:r>
            <w:r>
              <w:rPr>
                <w:rFonts w:asciiTheme="majorHAnsi" w:hAnsiTheme="majorHAnsi"/>
                <w:sz w:val="96"/>
              </w:rPr>
              <w:t>Fax</w:t>
            </w:r>
          </w:p>
        </w:tc>
        <w:tc>
          <w:tcPr>
            <w:tcW w:w="6955" w:type="dxa"/>
            <w:tcMar>
              <w:top w:w="0" w:type="dxa"/>
              <w:left w:w="360" w:type="dxa"/>
              <w:bottom w:w="144" w:type="dxa"/>
              <w:right w:w="115" w:type="dxa"/>
            </w:tcMar>
            <w:vAlign w:val="bottom"/>
          </w:tcPr>
          <w:p w14:paraId="61CA19A6" w14:textId="7916F2E7" w:rsidR="00456E8E" w:rsidRDefault="00456E8E">
            <w:pPr>
              <w:pStyle w:val="NoSpacing"/>
              <w:jc w:val="right"/>
            </w:pPr>
          </w:p>
        </w:tc>
      </w:tr>
    </w:tbl>
    <w:p w14:paraId="3454B250" w14:textId="77777777" w:rsidR="00456E8E" w:rsidRDefault="00456E8E">
      <w:pPr>
        <w:pStyle w:val="NoSpacing"/>
      </w:pPr>
    </w:p>
    <w:tbl>
      <w:tblPr>
        <w:tblW w:w="5000" w:type="pct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7295"/>
      </w:tblGrid>
      <w:tr w:rsidR="00456E8E" w14:paraId="46ED01A2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304979C9" w14:textId="7068393D" w:rsidR="00456E8E" w:rsidRDefault="00A14AA5">
            <w:pPr>
              <w:spacing w:after="0" w:line="240" w:lineRule="auto"/>
            </w:pPr>
            <w:r w:rsidRPr="00A14AA5">
              <w:rPr>
                <w:b/>
                <w:bCs/>
              </w:rPr>
              <w:t>Attn</w:t>
            </w:r>
            <w:r>
              <w:t xml:space="preserve"> (To)</w:t>
            </w:r>
            <w:r w:rsidR="00A0763F">
              <w:t>:</w:t>
            </w:r>
          </w:p>
        </w:tc>
        <w:tc>
          <w:tcPr>
            <w:tcW w:w="7495" w:type="dxa"/>
            <w:tcBorders>
              <w:left w:val="nil"/>
            </w:tcBorders>
          </w:tcPr>
          <w:p w14:paraId="0DD1DBE1" w14:textId="1194C61B" w:rsidR="00456E8E" w:rsidRDefault="00456E8E">
            <w:pPr>
              <w:spacing w:after="0" w:line="240" w:lineRule="auto"/>
            </w:pPr>
          </w:p>
        </w:tc>
      </w:tr>
      <w:tr w:rsidR="00456E8E" w14:paraId="72211ABF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0D6474DA" w14:textId="77777777" w:rsidR="00456E8E" w:rsidRDefault="00A0763F">
            <w:pPr>
              <w:spacing w:after="0" w:line="240" w:lineRule="auto"/>
            </w:pPr>
            <w:r>
              <w:t>Phone:</w:t>
            </w:r>
          </w:p>
        </w:tc>
        <w:tc>
          <w:tcPr>
            <w:tcW w:w="7495" w:type="dxa"/>
            <w:tcBorders>
              <w:left w:val="nil"/>
            </w:tcBorders>
          </w:tcPr>
          <w:p w14:paraId="61E3903B" w14:textId="7D908E21" w:rsidR="00456E8E" w:rsidRDefault="00456E8E">
            <w:pPr>
              <w:spacing w:after="0" w:line="240" w:lineRule="auto"/>
            </w:pPr>
          </w:p>
        </w:tc>
      </w:tr>
      <w:tr w:rsidR="00456E8E" w14:paraId="0FE336BA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7B0C0021" w14:textId="77777777" w:rsidR="00456E8E" w:rsidRDefault="00A0763F">
            <w:pPr>
              <w:spacing w:after="0" w:line="240" w:lineRule="auto"/>
            </w:pPr>
            <w:r>
              <w:t>Fax:</w:t>
            </w:r>
          </w:p>
        </w:tc>
        <w:tc>
          <w:tcPr>
            <w:tcW w:w="7495" w:type="dxa"/>
            <w:tcBorders>
              <w:left w:val="nil"/>
            </w:tcBorders>
          </w:tcPr>
          <w:p w14:paraId="166DDDD0" w14:textId="401C08FB" w:rsidR="00456E8E" w:rsidRDefault="00456E8E">
            <w:pPr>
              <w:spacing w:after="0" w:line="240" w:lineRule="auto"/>
            </w:pPr>
          </w:p>
        </w:tc>
      </w:tr>
      <w:tr w:rsidR="00456E8E" w14:paraId="1B903B8A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1AB73FF6" w14:textId="77777777" w:rsidR="00456E8E" w:rsidRDefault="00A0763F">
            <w:pPr>
              <w:spacing w:after="0" w:line="240" w:lineRule="auto"/>
            </w:pPr>
            <w:r>
              <w:t>Company Name:</w:t>
            </w:r>
          </w:p>
        </w:tc>
        <w:tc>
          <w:tcPr>
            <w:tcW w:w="7495" w:type="dxa"/>
            <w:tcBorders>
              <w:left w:val="nil"/>
            </w:tcBorders>
          </w:tcPr>
          <w:p w14:paraId="031D714D" w14:textId="29B58537" w:rsidR="00456E8E" w:rsidRDefault="00456E8E">
            <w:pPr>
              <w:spacing w:after="0" w:line="240" w:lineRule="auto"/>
            </w:pPr>
          </w:p>
        </w:tc>
      </w:tr>
      <w:tr w:rsidR="00456E8E" w14:paraId="4E11A7CB" w14:textId="77777777">
        <w:trPr>
          <w:jc w:val="center"/>
        </w:trPr>
        <w:tc>
          <w:tcPr>
            <w:tcW w:w="2095" w:type="dxa"/>
            <w:shd w:val="clear" w:color="auto" w:fill="auto"/>
            <w:tcMar>
              <w:top w:w="0" w:type="dxa"/>
              <w:bottom w:w="0" w:type="dxa"/>
            </w:tcMar>
          </w:tcPr>
          <w:p w14:paraId="0748E931" w14:textId="77777777" w:rsidR="00456E8E" w:rsidRDefault="00456E8E">
            <w:pPr>
              <w:spacing w:after="0" w:line="240" w:lineRule="auto"/>
            </w:pPr>
          </w:p>
        </w:tc>
        <w:tc>
          <w:tcPr>
            <w:tcW w:w="7495" w:type="dxa"/>
            <w:tcBorders>
              <w:left w:val="nil"/>
            </w:tcBorders>
            <w:tcMar>
              <w:top w:w="0" w:type="dxa"/>
              <w:bottom w:w="0" w:type="dxa"/>
            </w:tcMar>
          </w:tcPr>
          <w:p w14:paraId="1326AEEE" w14:textId="77777777" w:rsidR="00456E8E" w:rsidRDefault="00456E8E">
            <w:pPr>
              <w:spacing w:after="0" w:line="240" w:lineRule="auto"/>
            </w:pPr>
          </w:p>
        </w:tc>
      </w:tr>
      <w:tr w:rsidR="00456E8E" w14:paraId="30E7A506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165EED97" w14:textId="55E213CC" w:rsidR="00456E8E" w:rsidRDefault="00A14AA5">
            <w:pPr>
              <w:spacing w:after="0" w:line="240" w:lineRule="auto"/>
            </w:pPr>
            <w:r>
              <w:t>From</w:t>
            </w:r>
            <w:r w:rsidR="00A0763F">
              <w:t>:</w:t>
            </w:r>
          </w:p>
        </w:tc>
        <w:tc>
          <w:tcPr>
            <w:tcW w:w="7495" w:type="dxa"/>
            <w:tcBorders>
              <w:left w:val="nil"/>
            </w:tcBorders>
          </w:tcPr>
          <w:p w14:paraId="52CD8156" w14:textId="33C45CFB" w:rsidR="00456E8E" w:rsidRDefault="00456E8E">
            <w:pPr>
              <w:spacing w:after="0" w:line="240" w:lineRule="auto"/>
            </w:pPr>
          </w:p>
        </w:tc>
      </w:tr>
      <w:tr w:rsidR="00456E8E" w14:paraId="17E8639E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1B2966B" w14:textId="77777777" w:rsidR="00456E8E" w:rsidRDefault="00A0763F">
            <w:pPr>
              <w:spacing w:after="0" w:line="240" w:lineRule="auto"/>
            </w:pPr>
            <w:r>
              <w:t>Phone:</w:t>
            </w:r>
          </w:p>
        </w:tc>
        <w:tc>
          <w:tcPr>
            <w:tcW w:w="7495" w:type="dxa"/>
            <w:tcBorders>
              <w:left w:val="nil"/>
            </w:tcBorders>
          </w:tcPr>
          <w:p w14:paraId="7B416C65" w14:textId="7EE3D7A9" w:rsidR="00456E8E" w:rsidRDefault="00456E8E">
            <w:pPr>
              <w:spacing w:after="0" w:line="240" w:lineRule="auto"/>
            </w:pPr>
          </w:p>
        </w:tc>
      </w:tr>
      <w:tr w:rsidR="00456E8E" w14:paraId="76ED8EA0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494260DE" w14:textId="77777777" w:rsidR="00456E8E" w:rsidRDefault="00A0763F">
            <w:pPr>
              <w:spacing w:after="0" w:line="240" w:lineRule="auto"/>
            </w:pPr>
            <w:r>
              <w:t>Fax:</w:t>
            </w:r>
          </w:p>
        </w:tc>
        <w:tc>
          <w:tcPr>
            <w:tcW w:w="7495" w:type="dxa"/>
            <w:tcBorders>
              <w:left w:val="nil"/>
            </w:tcBorders>
          </w:tcPr>
          <w:p w14:paraId="128AEE88" w14:textId="257A2C39" w:rsidR="00456E8E" w:rsidRDefault="00456E8E">
            <w:pPr>
              <w:spacing w:after="0" w:line="240" w:lineRule="auto"/>
            </w:pPr>
          </w:p>
        </w:tc>
      </w:tr>
      <w:tr w:rsidR="00456E8E" w14:paraId="727F2C26" w14:textId="77777777">
        <w:trPr>
          <w:jc w:val="center"/>
        </w:trPr>
        <w:tc>
          <w:tcPr>
            <w:tcW w:w="2095" w:type="dxa"/>
            <w:shd w:val="clear" w:color="auto" w:fill="auto"/>
          </w:tcPr>
          <w:p w14:paraId="12858B4F" w14:textId="77777777" w:rsidR="00456E8E" w:rsidRDefault="00A0763F">
            <w:pPr>
              <w:spacing w:after="0" w:line="240" w:lineRule="auto"/>
            </w:pPr>
            <w:r>
              <w:t>Company Name:</w:t>
            </w:r>
          </w:p>
        </w:tc>
        <w:tc>
          <w:tcPr>
            <w:tcW w:w="7495" w:type="dxa"/>
            <w:tcBorders>
              <w:left w:val="nil"/>
            </w:tcBorders>
          </w:tcPr>
          <w:p w14:paraId="283E20DB" w14:textId="58C0D778" w:rsidR="00456E8E" w:rsidRDefault="00456E8E">
            <w:pPr>
              <w:spacing w:after="0" w:line="240" w:lineRule="auto"/>
            </w:pPr>
          </w:p>
        </w:tc>
      </w:tr>
      <w:tr w:rsidR="00456E8E" w14:paraId="13579FEA" w14:textId="77777777">
        <w:trPr>
          <w:jc w:val="center"/>
        </w:trPr>
        <w:tc>
          <w:tcPr>
            <w:tcW w:w="2095" w:type="dxa"/>
            <w:tcBorders>
              <w:bottom w:val="dashed" w:sz="4" w:space="0" w:color="A6A6A6" w:themeColor="background1" w:themeShade="A6"/>
            </w:tcBorders>
            <w:shd w:val="clear" w:color="auto" w:fill="auto"/>
          </w:tcPr>
          <w:p w14:paraId="13CDAFA9" w14:textId="77777777" w:rsidR="00456E8E" w:rsidRDefault="00456E8E">
            <w:pPr>
              <w:spacing w:after="0" w:line="240" w:lineRule="auto"/>
            </w:pPr>
          </w:p>
        </w:tc>
        <w:tc>
          <w:tcPr>
            <w:tcW w:w="7495" w:type="dxa"/>
            <w:tcBorders>
              <w:left w:val="nil"/>
              <w:bottom w:val="dashed" w:sz="4" w:space="0" w:color="A6A6A6" w:themeColor="background1" w:themeShade="A6"/>
            </w:tcBorders>
          </w:tcPr>
          <w:p w14:paraId="54D891A1" w14:textId="77777777" w:rsidR="00456E8E" w:rsidRDefault="00456E8E">
            <w:pPr>
              <w:spacing w:after="0" w:line="240" w:lineRule="auto"/>
            </w:pPr>
          </w:p>
        </w:tc>
      </w:tr>
    </w:tbl>
    <w:p w14:paraId="239E7FFE" w14:textId="77777777" w:rsidR="00456E8E" w:rsidRDefault="00456E8E">
      <w:pPr>
        <w:pStyle w:val="NoSpacing"/>
      </w:pPr>
    </w:p>
    <w:p w14:paraId="12A0FEA8" w14:textId="77777777" w:rsidR="00456E8E" w:rsidRDefault="00A0763F">
      <w:pPr>
        <w:rPr>
          <w:b/>
          <w:bCs/>
        </w:rPr>
      </w:pPr>
      <w:r>
        <w:rPr>
          <w:b/>
          <w:bCs/>
        </w:rPr>
        <w:t xml:space="preserve">Comments: </w:t>
      </w:r>
    </w:p>
    <w:p w14:paraId="45561C2B" w14:textId="6BCCDC54" w:rsidR="00456E8E" w:rsidRDefault="00456E8E"/>
    <w:tbl>
      <w:tblPr>
        <w:tblpPr w:leftFromText="187" w:rightFromText="187" w:horzAnchor="margin" w:tblpXSpec="center" w:tblpYSpec="bottom"/>
        <w:tblOverlap w:val="never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60"/>
        <w:gridCol w:w="1082"/>
        <w:gridCol w:w="360"/>
        <w:gridCol w:w="1427"/>
        <w:gridCol w:w="360"/>
        <w:gridCol w:w="1925"/>
        <w:gridCol w:w="360"/>
        <w:gridCol w:w="1461"/>
        <w:gridCol w:w="360"/>
        <w:gridCol w:w="1665"/>
      </w:tblGrid>
      <w:tr w:rsidR="00456E8E" w14:paraId="33EFAE09" w14:textId="77777777">
        <w:trPr>
          <w:trHeight w:val="144"/>
        </w:trPr>
        <w:tc>
          <w:tcPr>
            <w:tcW w:w="9360" w:type="dxa"/>
            <w:gridSpan w:val="10"/>
            <w:tcBorders>
              <w:top w:val="dashed" w:sz="4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836CC0" w14:textId="77777777" w:rsidR="00456E8E" w:rsidRDefault="00456E8E">
            <w:pPr>
              <w:spacing w:after="0" w:line="240" w:lineRule="auto"/>
            </w:pPr>
          </w:p>
        </w:tc>
      </w:tr>
      <w:tr w:rsidR="00456E8E" w14:paraId="1691F46F" w14:textId="77777777">
        <w:trPr>
          <w:trHeight w:val="144"/>
        </w:trPr>
        <w:sdt>
          <w:sdtPr>
            <w:rPr>
              <w:sz w:val="36"/>
              <w:szCs w:val="36"/>
            </w:rPr>
            <w:id w:val="101496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CF45029" w14:textId="77777777" w:rsidR="00456E8E" w:rsidRDefault="00A0763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3F3EA" w14:textId="77777777" w:rsidR="00456E8E" w:rsidRDefault="00A0763F">
            <w:pPr>
              <w:spacing w:after="0" w:line="240" w:lineRule="auto"/>
            </w:pPr>
            <w:r>
              <w:t>Urgent</w:t>
            </w:r>
          </w:p>
        </w:tc>
        <w:sdt>
          <w:sdtPr>
            <w:rPr>
              <w:sz w:val="36"/>
              <w:szCs w:val="36"/>
            </w:rPr>
            <w:id w:val="1428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79A10244" w14:textId="77777777" w:rsidR="00456E8E" w:rsidRDefault="00A0763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0D5A1" w14:textId="77777777" w:rsidR="00456E8E" w:rsidRDefault="00A0763F">
            <w:pPr>
              <w:spacing w:after="0" w:line="240" w:lineRule="auto"/>
            </w:pPr>
            <w:r>
              <w:t>For Review</w:t>
            </w:r>
          </w:p>
        </w:tc>
        <w:sdt>
          <w:sdtPr>
            <w:rPr>
              <w:sz w:val="36"/>
              <w:szCs w:val="36"/>
            </w:rPr>
            <w:id w:val="128415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C703CC2" w14:textId="77777777" w:rsidR="00456E8E" w:rsidRDefault="00A0763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7ABF4" w14:textId="77777777" w:rsidR="00456E8E" w:rsidRDefault="00A0763F">
            <w:pPr>
              <w:spacing w:after="0" w:line="240" w:lineRule="auto"/>
            </w:pPr>
            <w:r>
              <w:t>Please Comment</w:t>
            </w:r>
          </w:p>
        </w:tc>
        <w:sdt>
          <w:sdtPr>
            <w:rPr>
              <w:sz w:val="36"/>
              <w:szCs w:val="36"/>
            </w:rPr>
            <w:id w:val="5190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4EC8270" w14:textId="77777777" w:rsidR="00456E8E" w:rsidRDefault="00A0763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4D183" w14:textId="77777777" w:rsidR="00456E8E" w:rsidRDefault="00A0763F">
            <w:pPr>
              <w:spacing w:after="0" w:line="240" w:lineRule="auto"/>
            </w:pPr>
            <w:r>
              <w:t>Please Reply</w:t>
            </w:r>
          </w:p>
        </w:tc>
        <w:sdt>
          <w:sdtPr>
            <w:rPr>
              <w:sz w:val="36"/>
              <w:szCs w:val="36"/>
            </w:rPr>
            <w:id w:val="-101561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10F66BBB" w14:textId="77777777" w:rsidR="00456E8E" w:rsidRDefault="00A0763F">
                <w:pPr>
                  <w:pStyle w:val="NoSpacing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F8FF1" w14:textId="77777777" w:rsidR="00456E8E" w:rsidRDefault="00A0763F">
            <w:pPr>
              <w:spacing w:after="0" w:line="240" w:lineRule="auto"/>
            </w:pPr>
            <w:r>
              <w:t>Please Recycle</w:t>
            </w:r>
          </w:p>
        </w:tc>
      </w:tr>
    </w:tbl>
    <w:p w14:paraId="785AFEAB" w14:textId="77777777" w:rsidR="00456E8E" w:rsidRDefault="00456E8E"/>
    <w:sectPr w:rsidR="00456E8E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AE8F" w14:textId="77777777" w:rsidR="00A0763F" w:rsidRDefault="00A0763F">
      <w:pPr>
        <w:spacing w:after="0" w:line="240" w:lineRule="auto"/>
      </w:pPr>
      <w:r>
        <w:separator/>
      </w:r>
    </w:p>
  </w:endnote>
  <w:endnote w:type="continuationSeparator" w:id="0">
    <w:p w14:paraId="6A751B6A" w14:textId="77777777" w:rsidR="00A0763F" w:rsidRDefault="00A0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D61D" w14:textId="77777777" w:rsidR="00456E8E" w:rsidRDefault="00A0763F">
    <w:pPr>
      <w:pStyle w:val="FooterLeft"/>
      <w:rPr>
        <w:color w:val="7F7F7F" w:themeColor="text1" w:themeTint="80"/>
      </w:rPr>
    </w:pPr>
    <w:r>
      <w:rPr>
        <w:color w:val="808080" w:themeColor="background1" w:themeShade="80"/>
      </w:rPr>
      <w:sym w:font="Wingdings 3" w:char="F07D"/>
    </w:r>
    <w:r>
      <w:rPr>
        <w:color w:val="7F7F7F" w:themeColor="text1" w:themeTint="80"/>
      </w:rPr>
      <w:t xml:space="preserve"> Page </w:t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PAGE  \* Arabic  \* MERGEFORMAT </w:instrText>
    </w:r>
    <w:r>
      <w:rPr>
        <w:color w:val="7F7F7F" w:themeColor="text1" w:themeTint="80"/>
      </w:rPr>
      <w:fldChar w:fldCharType="separate"/>
    </w:r>
    <w:r>
      <w:rPr>
        <w:noProof/>
        <w:color w:val="7F7F7F" w:themeColor="text1" w:themeTint="80"/>
      </w:rPr>
      <w:t>2</w:t>
    </w:r>
    <w:r>
      <w:rPr>
        <w:color w:val="7F7F7F" w:themeColor="text1" w:themeTint="80"/>
      </w:rPr>
      <w:fldChar w:fldCharType="end"/>
    </w:r>
  </w:p>
  <w:p w14:paraId="0C360715" w14:textId="77777777" w:rsidR="00456E8E" w:rsidRDefault="00456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3CDC" w14:textId="77777777" w:rsidR="00456E8E" w:rsidRDefault="00A0763F">
    <w:pPr>
      <w:pStyle w:val="FooterRight"/>
      <w:rPr>
        <w:color w:val="7F7F7F" w:themeColor="text1" w:themeTint="80"/>
      </w:rPr>
    </w:pPr>
    <w:r>
      <w:rPr>
        <w:color w:val="CEDBE6" w:themeColor="accent2" w:themeTint="80"/>
      </w:rPr>
      <w:sym w:font="Wingdings 3" w:char="F07D"/>
    </w:r>
    <w:r>
      <w:rPr>
        <w:color w:val="7F7F7F" w:themeColor="text1" w:themeTint="80"/>
      </w:rPr>
      <w:t xml:space="preserve"> Page </w:t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PAGE  \* Arabic  \* MERGEFORMAT </w:instrText>
    </w:r>
    <w:r>
      <w:rPr>
        <w:color w:val="7F7F7F" w:themeColor="text1" w:themeTint="80"/>
      </w:rPr>
      <w:fldChar w:fldCharType="separate"/>
    </w:r>
    <w:r>
      <w:rPr>
        <w:noProof/>
        <w:color w:val="7F7F7F" w:themeColor="text1" w:themeTint="80"/>
      </w:rPr>
      <w:t>3</w:t>
    </w:r>
    <w:r>
      <w:rPr>
        <w:color w:val="7F7F7F" w:themeColor="text1" w:themeTint="80"/>
      </w:rPr>
      <w:fldChar w:fldCharType="end"/>
    </w:r>
  </w:p>
  <w:p w14:paraId="1A05AEB3" w14:textId="77777777" w:rsidR="00456E8E" w:rsidRDefault="00456E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0DC7" w14:textId="77777777" w:rsidR="00A0763F" w:rsidRDefault="00A0763F">
      <w:pPr>
        <w:spacing w:after="0" w:line="240" w:lineRule="auto"/>
      </w:pPr>
      <w:r>
        <w:separator/>
      </w:r>
    </w:p>
  </w:footnote>
  <w:footnote w:type="continuationSeparator" w:id="0">
    <w:p w14:paraId="73B2525F" w14:textId="77777777" w:rsidR="00A0763F" w:rsidRDefault="00A0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GrammaticalErrors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A5"/>
    <w:rsid w:val="00456E8E"/>
    <w:rsid w:val="00A0763F"/>
    <w:rsid w:val="00A1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8E017E"/>
  <w15:docId w15:val="{E5755790-7ADE-41AE-A3C1-CE6AAB68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4"/>
        <w:lang w:val="en-US" w:eastAsia="en-US" w:bidi="en-US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27CA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373C5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373C5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73C54" w:themeColor="accent1" w:themeShade="80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73C54" w:themeColor="accent1" w:themeShade="80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pPr>
      <w:numPr>
        <w:numId w:val="3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3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3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pPr>
      <w:numPr>
        <w:numId w:val="3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pPr>
      <w:numPr>
        <w:numId w:val="35"/>
      </w:numPr>
      <w:spacing w:after="120"/>
      <w:contextualSpacing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Subtitle">
    <w:name w:val="Subtitle"/>
    <w:basedOn w:val="Normal"/>
    <w:link w:val="SubtitleChar"/>
    <w:uiPriority w:val="11"/>
    <w:pPr>
      <w:numPr>
        <w:ilvl w:val="1"/>
      </w:numPr>
    </w:pPr>
    <w:rPr>
      <w:rFonts w:eastAsiaTheme="majorEastAsia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eastAsiaTheme="majorEastAsia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  <w:lang w:bidi="ar-SA"/>
    </w:rPr>
  </w:style>
  <w:style w:type="paragraph" w:customStyle="1" w:styleId="FooterLeft">
    <w:name w:val="Footer Left"/>
    <w:basedOn w:val="Footer"/>
    <w:uiPriority w:val="39"/>
    <w:semiHidden/>
    <w:unhideWhenUsed/>
    <w:qFormat/>
    <w:pPr>
      <w:pBdr>
        <w:top w:val="dashed" w:sz="4" w:space="18" w:color="7F7F7F" w:themeColor="text1" w:themeTint="80"/>
      </w:pBdr>
      <w:spacing w:line="240" w:lineRule="auto"/>
    </w:pPr>
    <w:rPr>
      <w:rFonts w:eastAsiaTheme="minorHAnsi" w:cs="Times New Roman"/>
      <w:color w:val="7F7F7F" w:themeColor="text1" w:themeTint="80"/>
      <w:szCs w:val="18"/>
      <w:lang w:eastAsia="ja-JP"/>
    </w:rPr>
  </w:style>
  <w:style w:type="paragraph" w:customStyle="1" w:styleId="FooterRight">
    <w:name w:val="Footer Right"/>
    <w:basedOn w:val="Normal"/>
    <w:uiPriority w:val="39"/>
    <w:semiHidden/>
    <w:unhideWhenUsed/>
    <w:qFormat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rFonts w:eastAsiaTheme="minorHAnsi" w:cs="Times New Roman"/>
      <w:color w:val="7F7F7F" w:themeColor="text1" w:themeTint="80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01773079_win32%20(1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>101808904</NumericId>
    <TPFriendlyName xmlns="4873beb7-5857-4685-be1f-d57550cc96cc" xsi:nil="true"/>
    <BusinessGroup xmlns="4873beb7-5857-4685-be1f-d57550cc96cc" xsi:nil="true"/>
    <OpenTemplate xmlns="4873beb7-5857-4685-be1f-d57550cc96cc">true</OpenTemplat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>2009-11-17T00:06:00+00:00</IntlLangReviewDate>
    <PublishStatusLookup xmlns="4873beb7-5857-4685-be1f-d57550cc96cc">
      <Value>552359</Value>
      <Value>1303769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>2009-11-17T00:06:00+00:00</LastModifiedDateTime>
    <TPLaunchHelpLinkType xmlns="4873beb7-5857-4685-be1f-d57550cc96cc">Template</TPLaunchHelpLinkType>
    <TimesCloned xmlns="4873beb7-5857-4685-be1f-d57550cc96cc" xsi:nil="true"/>
    <PublishTargets xmlns="4873beb7-5857-4685-be1f-d57550cc96cc">OfficeOnline</PublishTargets>
    <AcquiredFrom xmlns="4873beb7-5857-4685-be1f-d57550cc96cc">Community</AcquiredFrom>
    <AssetStart xmlns="4873beb7-5857-4685-be1f-d57550cc96cc">2009-11-16T21:54:39+00:00</AssetStart>
    <FriendlyTitle xmlns="4873beb7-5857-4685-be1f-d57550cc96cc" xsi:nil="true"/>
    <Provider xmlns="4873beb7-5857-4685-be1f-d57550cc96cc" xsi:nil="true"/>
    <LastHandOff xmlns="4873beb7-5857-4685-be1f-d57550cc96cc" xsi:nil="true"/>
    <Manag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TPClientViewer xmlns="4873beb7-5857-4685-be1f-d57550cc96cc" xsi:nil="true"/>
    <TemplateStatus xmlns="4873beb7-5857-4685-be1f-d57550cc96cc" xsi:nil="true"/>
    <ShowIn xmlns="4873beb7-5857-4685-be1f-d57550cc96cc">Show everywhere</ShowIn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UANotes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>Best Bets</DSATActionTaken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AssetId xmlns="4873beb7-5857-4685-be1f-d57550cc96cc">TP101808904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>2009-11-17T00:06:00+00:00</HandoffToMSDN>
    <PlannedPubDate xmlns="4873beb7-5857-4685-be1f-d57550cc96cc">2009-11-17T00:06:00+00:00</PlannedPubDate>
    <TrustLevel xmlns="4873beb7-5857-4685-be1f-d57550cc96cc">1 Microsoft Managed Content</TrustLevel>
    <TPNamespace xmlns="4873beb7-5857-4685-be1f-d57550cc96cc" xsi:nil="true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17190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2812C955-3DB3-4A83-B098-FF3B1D8E0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1E058-02BF-4BAB-B6AB-BA67F62B269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401C7E6-E4D4-4770-8D19-2E18A638870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E275799-D469-43A1-A8BA-E17EDA8ACB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1F2CA2-E090-4E18-96D0-2BA635F3C9C9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tf01773079_win32 (1)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Document Title]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 GUPTA</dc:creator>
  <cp:lastModifiedBy>PRIYA GUPTA</cp:lastModifiedBy>
  <cp:revision>1</cp:revision>
  <cp:lastPrinted>2006-02-24T16:51:00Z</cp:lastPrinted>
  <dcterms:created xsi:type="dcterms:W3CDTF">2021-10-07T16:29:00Z</dcterms:created>
  <dcterms:modified xsi:type="dcterms:W3CDTF">2021-10-07T16:31:00Z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