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6C686" w14:textId="77777777" w:rsidR="00034932" w:rsidRDefault="00034932" w:rsidP="00034932">
      <w:pPr>
        <w:pStyle w:val="Logo"/>
      </w:pPr>
      <w:r w:rsidRPr="00BF3499">
        <w:drawing>
          <wp:inline distT="0" distB="0" distL="0" distR="0" wp14:anchorId="1F116D5D" wp14:editId="7A9D5D9A">
            <wp:extent cx="759600" cy="367200"/>
            <wp:effectExtent l="0" t="0" r="2540" b="0"/>
            <wp:docPr id="20" name="Picture 20" descr="Insert logo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ogo_placehold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" cy="3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ACE95" w14:textId="77777777" w:rsidR="003203DC" w:rsidRDefault="003203DC" w:rsidP="003203DC"/>
    <w:tbl>
      <w:tblPr>
        <w:tblW w:w="0" w:type="auto"/>
        <w:tblBorders>
          <w:bottom w:val="single" w:sz="18" w:space="0" w:color="650707" w:themeColor="accent2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1620"/>
        <w:gridCol w:w="270"/>
        <w:gridCol w:w="2970"/>
        <w:gridCol w:w="270"/>
        <w:gridCol w:w="540"/>
        <w:gridCol w:w="1170"/>
        <w:gridCol w:w="2070"/>
      </w:tblGrid>
      <w:tr w:rsidR="003203DC" w:rsidRPr="003203DC" w14:paraId="7CD40480" w14:textId="77777777" w:rsidTr="00C55186">
        <w:tc>
          <w:tcPr>
            <w:tcW w:w="450" w:type="dxa"/>
            <w:vAlign w:val="bottom"/>
          </w:tcPr>
          <w:p w14:paraId="3164040B" w14:textId="77777777" w:rsidR="003203DC" w:rsidRPr="003203DC" w:rsidRDefault="003203DC" w:rsidP="003203DC">
            <w:pPr>
              <w:rPr>
                <w:noProof/>
              </w:rPr>
            </w:pPr>
          </w:p>
        </w:tc>
        <w:tc>
          <w:tcPr>
            <w:tcW w:w="1620" w:type="dxa"/>
          </w:tcPr>
          <w:p w14:paraId="64FBF2A2" w14:textId="77777777" w:rsidR="003203DC" w:rsidRPr="003203DC" w:rsidRDefault="003203DC" w:rsidP="003203DC"/>
        </w:tc>
        <w:tc>
          <w:tcPr>
            <w:tcW w:w="3240" w:type="dxa"/>
            <w:gridSpan w:val="2"/>
            <w:tcBorders>
              <w:bottom w:val="nil"/>
            </w:tcBorders>
            <w:vAlign w:val="center"/>
          </w:tcPr>
          <w:p w14:paraId="30982C7C" w14:textId="77777777" w:rsidR="003203DC" w:rsidRPr="003203DC" w:rsidRDefault="003203DC" w:rsidP="003203DC">
            <w:pPr>
              <w:jc w:val="center"/>
              <w:rPr>
                <w:b/>
                <w:color w:val="650707" w:themeColor="accent2"/>
              </w:rPr>
            </w:pPr>
            <w:r w:rsidRPr="003203DC">
              <w:rPr>
                <w:b/>
                <w:color w:val="650707" w:themeColor="accent2"/>
              </w:rPr>
              <w:t>To</w:t>
            </w:r>
          </w:p>
        </w:tc>
        <w:tc>
          <w:tcPr>
            <w:tcW w:w="270" w:type="dxa"/>
            <w:vAlign w:val="center"/>
          </w:tcPr>
          <w:p w14:paraId="58EF5FA5" w14:textId="77777777" w:rsidR="003203DC" w:rsidRPr="003203DC" w:rsidRDefault="003203DC" w:rsidP="003203DC">
            <w:pPr>
              <w:jc w:val="center"/>
              <w:rPr>
                <w:b/>
                <w:color w:val="650707" w:themeColor="accent2"/>
              </w:rPr>
            </w:pPr>
          </w:p>
        </w:tc>
        <w:tc>
          <w:tcPr>
            <w:tcW w:w="3780" w:type="dxa"/>
            <w:gridSpan w:val="3"/>
            <w:tcBorders>
              <w:bottom w:val="nil"/>
            </w:tcBorders>
            <w:vAlign w:val="center"/>
          </w:tcPr>
          <w:p w14:paraId="72352B88" w14:textId="77777777" w:rsidR="003203DC" w:rsidRPr="003203DC" w:rsidRDefault="003203DC" w:rsidP="003203DC">
            <w:pPr>
              <w:jc w:val="center"/>
              <w:rPr>
                <w:b/>
                <w:color w:val="650707" w:themeColor="accent2"/>
              </w:rPr>
            </w:pPr>
            <w:r w:rsidRPr="003203DC">
              <w:rPr>
                <w:b/>
                <w:color w:val="650707" w:themeColor="accent2"/>
              </w:rPr>
              <w:t>From</w:t>
            </w:r>
          </w:p>
        </w:tc>
      </w:tr>
      <w:tr w:rsidR="007702C5" w14:paraId="109C49FE" w14:textId="77777777" w:rsidTr="00C55186">
        <w:trPr>
          <w:gridAfter w:val="2"/>
          <w:wAfter w:w="3240" w:type="dxa"/>
        </w:trPr>
        <w:tc>
          <w:tcPr>
            <w:tcW w:w="450" w:type="dxa"/>
            <w:vAlign w:val="bottom"/>
          </w:tcPr>
          <w:p w14:paraId="6CBDABB1" w14:textId="77777777" w:rsidR="007702C5" w:rsidRDefault="007702C5" w:rsidP="003203D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1CCE77" wp14:editId="262965E7">
                      <wp:extent cx="91440" cy="131763"/>
                      <wp:effectExtent l="0" t="0" r="3810" b="1905"/>
                      <wp:docPr id="1" name="Group 1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16" name="Freeform 13">
                                <a:extLst>
                                  <a:ext uri="{FF2B5EF4-FFF2-40B4-BE49-F238E27FC236}">
                                    <a16:creationId xmlns:a16="http://schemas.microsoft.com/office/drawing/2014/main" id="{8825FBAD-95F1-4207-9A2A-C5C7686DC2CF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8" name="Freeform 15">
                                <a:extLst>
                                  <a:ext uri="{FF2B5EF4-FFF2-40B4-BE49-F238E27FC236}">
                                    <a16:creationId xmlns:a16="http://schemas.microsoft.com/office/drawing/2014/main" id="{D15E71B7-D7A6-44CE-830C-354A3088AF64}"/>
                                  </a:ext>
                                </a:extLst>
                              </wps:cNvPr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898D9F" id="Group 1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498855819"/>
            <w:placeholder>
              <w:docPart w:val="260E1AFD959448BEB854167C2EE5ED3C"/>
            </w:placeholder>
            <w:temporary/>
            <w:showingPlcHdr/>
            <w15:appearance w15:val="hidden"/>
          </w:sdtPr>
          <w:sdtContent>
            <w:tc>
              <w:tcPr>
                <w:tcW w:w="1620" w:type="dxa"/>
                <w:vAlign w:val="bottom"/>
              </w:tcPr>
              <w:p w14:paraId="4370959E" w14:textId="77777777" w:rsidR="007702C5" w:rsidRDefault="007702C5" w:rsidP="003203DC">
                <w:r w:rsidRPr="003203DC">
                  <w:t>Name</w:t>
                </w:r>
              </w:p>
            </w:tc>
          </w:sdtContent>
        </w:sdt>
        <w:tc>
          <w:tcPr>
            <w:tcW w:w="270" w:type="dxa"/>
            <w:vAlign w:val="bottom"/>
          </w:tcPr>
          <w:p w14:paraId="2168EB36" w14:textId="77777777" w:rsidR="007702C5" w:rsidRDefault="007702C5" w:rsidP="003203DC"/>
        </w:tc>
        <w:tc>
          <w:tcPr>
            <w:tcW w:w="3780" w:type="dxa"/>
            <w:gridSpan w:val="3"/>
            <w:tcBorders>
              <w:bottom w:val="single" w:sz="2" w:space="0" w:color="auto"/>
            </w:tcBorders>
            <w:vAlign w:val="bottom"/>
          </w:tcPr>
          <w:p w14:paraId="51143E06" w14:textId="07C7FAAC" w:rsidR="007702C5" w:rsidRDefault="007702C5" w:rsidP="003203DC"/>
        </w:tc>
      </w:tr>
      <w:tr w:rsidR="00C55186" w14:paraId="0A2520D0" w14:textId="77777777" w:rsidTr="00B67AD4">
        <w:tc>
          <w:tcPr>
            <w:tcW w:w="450" w:type="dxa"/>
            <w:vAlign w:val="bottom"/>
          </w:tcPr>
          <w:p w14:paraId="56CF58A2" w14:textId="77777777" w:rsidR="003203DC" w:rsidRDefault="003203DC" w:rsidP="003203D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D370B04" wp14:editId="63AE567E">
                      <wp:extent cx="91440" cy="131763"/>
                      <wp:effectExtent l="0" t="0" r="3810" b="1905"/>
                      <wp:docPr id="30" name="Group 30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31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16F155" id="Group 30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342059333"/>
            <w:placeholder>
              <w:docPart w:val="9B69FA992D484F739D8B63B6D0C2E9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vAlign w:val="bottom"/>
              </w:tcPr>
              <w:p w14:paraId="6B882401" w14:textId="77777777" w:rsidR="003203DC" w:rsidRDefault="003203DC" w:rsidP="003203DC">
                <w:r w:rsidRPr="003203DC">
                  <w:t>Fax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0DA1C71" w14:textId="66627580" w:rsidR="003203DC" w:rsidRDefault="003203DC" w:rsidP="003203DC"/>
        </w:tc>
        <w:tc>
          <w:tcPr>
            <w:tcW w:w="270" w:type="dxa"/>
            <w:vAlign w:val="bottom"/>
          </w:tcPr>
          <w:p w14:paraId="2A82126A" w14:textId="77777777" w:rsidR="003203DC" w:rsidRDefault="003203DC" w:rsidP="003203DC"/>
        </w:tc>
        <w:tc>
          <w:tcPr>
            <w:tcW w:w="378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B092D8B" w14:textId="50210B94" w:rsidR="003203DC" w:rsidRDefault="003203DC" w:rsidP="003203DC"/>
        </w:tc>
      </w:tr>
      <w:tr w:rsidR="00C55186" w14:paraId="0EA6B409" w14:textId="77777777" w:rsidTr="00B67AD4">
        <w:tc>
          <w:tcPr>
            <w:tcW w:w="450" w:type="dxa"/>
            <w:tcBorders>
              <w:bottom w:val="nil"/>
            </w:tcBorders>
            <w:vAlign w:val="bottom"/>
          </w:tcPr>
          <w:p w14:paraId="4D6893F1" w14:textId="77777777" w:rsidR="003203DC" w:rsidRDefault="003203DC" w:rsidP="003203DC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23908E6" wp14:editId="51173353">
                      <wp:extent cx="91440" cy="131763"/>
                      <wp:effectExtent l="0" t="0" r="3810" b="1905"/>
                      <wp:docPr id="25" name="Group 25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26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8F5769" id="Group 25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-2032948088"/>
            <w:placeholder>
              <w:docPart w:val="FAB30BC48EFB4466BCEDF7CADB77B5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Borders>
                  <w:bottom w:val="nil"/>
                </w:tcBorders>
                <w:vAlign w:val="bottom"/>
              </w:tcPr>
              <w:p w14:paraId="40007039" w14:textId="77777777" w:rsidR="003203DC" w:rsidRDefault="003203DC" w:rsidP="003203DC">
                <w:r w:rsidRPr="003203DC">
                  <w:t>Phone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BDE1538" w14:textId="03A705CC" w:rsidR="003203DC" w:rsidRDefault="003203DC" w:rsidP="003203DC"/>
        </w:tc>
        <w:tc>
          <w:tcPr>
            <w:tcW w:w="270" w:type="dxa"/>
            <w:tcBorders>
              <w:bottom w:val="nil"/>
            </w:tcBorders>
            <w:vAlign w:val="bottom"/>
          </w:tcPr>
          <w:p w14:paraId="41E0EF5E" w14:textId="77777777" w:rsidR="003203DC" w:rsidRDefault="003203DC" w:rsidP="003203DC"/>
        </w:tc>
        <w:tc>
          <w:tcPr>
            <w:tcW w:w="378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6D4BC3E2" w14:textId="7F943739" w:rsidR="003203DC" w:rsidRDefault="003203DC" w:rsidP="003203DC"/>
        </w:tc>
      </w:tr>
      <w:tr w:rsidR="00C55186" w:rsidRPr="00C55186" w14:paraId="4B5BE00D" w14:textId="77777777" w:rsidTr="00B67AD4">
        <w:tc>
          <w:tcPr>
            <w:tcW w:w="450" w:type="dxa"/>
            <w:tcBorders>
              <w:top w:val="nil"/>
              <w:bottom w:val="single" w:sz="2" w:space="0" w:color="650707" w:themeColor="accent2"/>
            </w:tcBorders>
            <w:vAlign w:val="bottom"/>
          </w:tcPr>
          <w:p w14:paraId="2C55655C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1620" w:type="dxa"/>
            <w:tcBorders>
              <w:top w:val="nil"/>
              <w:bottom w:val="single" w:sz="2" w:space="0" w:color="650707" w:themeColor="accent2"/>
            </w:tcBorders>
            <w:vAlign w:val="bottom"/>
          </w:tcPr>
          <w:p w14:paraId="631E34B7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bottom w:val="single" w:sz="2" w:space="0" w:color="650707" w:themeColor="accent2"/>
            </w:tcBorders>
            <w:vAlign w:val="bottom"/>
          </w:tcPr>
          <w:p w14:paraId="18D93676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270" w:type="dxa"/>
            <w:tcBorders>
              <w:top w:val="nil"/>
              <w:bottom w:val="single" w:sz="2" w:space="0" w:color="650707" w:themeColor="accent2"/>
            </w:tcBorders>
            <w:vAlign w:val="bottom"/>
          </w:tcPr>
          <w:p w14:paraId="600B0882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bottom w:val="single" w:sz="2" w:space="0" w:color="650707" w:themeColor="accent2"/>
            </w:tcBorders>
            <w:vAlign w:val="bottom"/>
          </w:tcPr>
          <w:p w14:paraId="2252538C" w14:textId="77777777" w:rsidR="003203DC" w:rsidRPr="00C55186" w:rsidRDefault="003203DC" w:rsidP="00C55186">
            <w:pPr>
              <w:spacing w:before="0"/>
              <w:rPr>
                <w:sz w:val="10"/>
              </w:rPr>
            </w:pPr>
          </w:p>
        </w:tc>
      </w:tr>
      <w:tr w:rsidR="00C55186" w14:paraId="3E0FCF77" w14:textId="77777777" w:rsidTr="00FF2539">
        <w:tc>
          <w:tcPr>
            <w:tcW w:w="450" w:type="dxa"/>
            <w:tcBorders>
              <w:top w:val="single" w:sz="2" w:space="0" w:color="650707" w:themeColor="accent2"/>
              <w:bottom w:val="nil"/>
            </w:tcBorders>
            <w:vAlign w:val="bottom"/>
          </w:tcPr>
          <w:p w14:paraId="1EAF236C" w14:textId="77777777" w:rsidR="00C55186" w:rsidRDefault="00C55186" w:rsidP="00C5518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218D3D8" wp14:editId="0D83AD09">
                      <wp:extent cx="91440" cy="131763"/>
                      <wp:effectExtent l="0" t="0" r="3810" b="1905"/>
                      <wp:docPr id="33" name="Group 33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34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5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E086F2" id="Group 33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1572852256"/>
            <w:placeholder>
              <w:docPart w:val="06206957CDA24FDFBC2FE34051D4E9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Borders>
                  <w:top w:val="single" w:sz="2" w:space="0" w:color="650707" w:themeColor="accent2"/>
                  <w:bottom w:val="nil"/>
                </w:tcBorders>
                <w:vAlign w:val="bottom"/>
              </w:tcPr>
              <w:p w14:paraId="3FEEB1C3" w14:textId="77777777" w:rsidR="00C55186" w:rsidRDefault="00C55186" w:rsidP="00C55186">
                <w:r w:rsidRPr="00C55186">
                  <w:t>Date</w:t>
                </w:r>
              </w:p>
            </w:tc>
          </w:sdtContent>
        </w:sdt>
        <w:tc>
          <w:tcPr>
            <w:tcW w:w="3240" w:type="dxa"/>
            <w:gridSpan w:val="2"/>
            <w:tcBorders>
              <w:top w:val="single" w:sz="2" w:space="0" w:color="650707" w:themeColor="accent2"/>
              <w:bottom w:val="single" w:sz="2" w:space="0" w:color="auto"/>
            </w:tcBorders>
            <w:vAlign w:val="bottom"/>
          </w:tcPr>
          <w:p w14:paraId="43266347" w14:textId="75B1D492" w:rsidR="00C55186" w:rsidRDefault="00C55186" w:rsidP="00FF2539"/>
        </w:tc>
        <w:tc>
          <w:tcPr>
            <w:tcW w:w="270" w:type="dxa"/>
            <w:tcBorders>
              <w:top w:val="single" w:sz="2" w:space="0" w:color="650707" w:themeColor="accent2"/>
              <w:bottom w:val="nil"/>
            </w:tcBorders>
            <w:vAlign w:val="bottom"/>
          </w:tcPr>
          <w:p w14:paraId="32BB61AD" w14:textId="77777777" w:rsidR="00C55186" w:rsidRDefault="00C55186" w:rsidP="00C55186"/>
        </w:tc>
        <w:sdt>
          <w:sdtPr>
            <w:id w:val="1481660"/>
            <w:placeholder>
              <w:docPart w:val="DF9375BB04944256BD8FDA12644A503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10" w:type="dxa"/>
                <w:gridSpan w:val="2"/>
                <w:tcBorders>
                  <w:top w:val="single" w:sz="2" w:space="0" w:color="650707" w:themeColor="accent2"/>
                  <w:bottom w:val="nil"/>
                </w:tcBorders>
                <w:vAlign w:val="bottom"/>
              </w:tcPr>
              <w:p w14:paraId="599EFD3E" w14:textId="77777777" w:rsidR="00C55186" w:rsidRDefault="00C55186" w:rsidP="00C55186">
                <w:r w:rsidRPr="00C55186">
                  <w:t># of Pages</w:t>
                </w:r>
              </w:p>
            </w:tc>
          </w:sdtContent>
        </w:sdt>
        <w:sdt>
          <w:sdtPr>
            <w:id w:val="-863054998"/>
            <w:placeholder>
              <w:docPart w:val="B25FEA3DA3B540D5AF6321CB6F9C4F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70" w:type="dxa"/>
                <w:tcBorders>
                  <w:top w:val="single" w:sz="2" w:space="0" w:color="650707" w:themeColor="accent2"/>
                  <w:bottom w:val="single" w:sz="2" w:space="0" w:color="auto"/>
                </w:tcBorders>
                <w:vAlign w:val="bottom"/>
              </w:tcPr>
              <w:p w14:paraId="436613BB" w14:textId="77777777" w:rsidR="00C55186" w:rsidRDefault="00FF2539" w:rsidP="00C55186">
                <w:r w:rsidRPr="00FF2539">
                  <w:t xml:space="preserve">[Total </w:t>
                </w:r>
                <w:r>
                  <w:t>#</w:t>
                </w:r>
                <w:r w:rsidRPr="00FF2539">
                  <w:t xml:space="preserve"> of Pages]</w:t>
                </w:r>
              </w:p>
            </w:tc>
          </w:sdtContent>
        </w:sdt>
      </w:tr>
      <w:tr w:rsidR="00C55186" w14:paraId="70D3B705" w14:textId="77777777" w:rsidTr="00C55186"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7F96DC99" w14:textId="77777777" w:rsidR="00C55186" w:rsidRDefault="00C55186" w:rsidP="003203DC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F91E228" wp14:editId="6A9DBF44">
                      <wp:extent cx="91440" cy="131763"/>
                      <wp:effectExtent l="0" t="0" r="3810" b="1905"/>
                      <wp:docPr id="36" name="Group 36" descr="decorative el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10800000">
                                <a:off x="0" y="0"/>
                                <a:ext cx="91440" cy="131763"/>
                                <a:chOff x="0" y="0"/>
                                <a:chExt cx="1227813" cy="1766052"/>
                              </a:xfrm>
                            </wpg:grpSpPr>
                            <wps:wsp>
                              <wps:cNvPr id="3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227813" cy="1766052"/>
                                </a:xfrm>
                                <a:custGeom>
                                  <a:avLst/>
                                  <a:gdLst>
                                    <a:gd name="T0" fmla="*/ 760 w 760"/>
                                    <a:gd name="T1" fmla="*/ 0 h 1180"/>
                                    <a:gd name="T2" fmla="*/ 0 w 760"/>
                                    <a:gd name="T3" fmla="*/ 593 h 1180"/>
                                    <a:gd name="T4" fmla="*/ 760 w 760"/>
                                    <a:gd name="T5" fmla="*/ 1180 h 1180"/>
                                    <a:gd name="T6" fmla="*/ 760 w 760"/>
                                    <a:gd name="T7" fmla="*/ 946 h 1180"/>
                                    <a:gd name="T8" fmla="*/ 317 w 760"/>
                                    <a:gd name="T9" fmla="*/ 604 h 1180"/>
                                    <a:gd name="T10" fmla="*/ 760 w 760"/>
                                    <a:gd name="T11" fmla="*/ 266 h 1180"/>
                                    <a:gd name="T12" fmla="*/ 760 w 760"/>
                                    <a:gd name="T13" fmla="*/ 0 h 11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760" h="1180">
                                      <a:moveTo>
                                        <a:pt x="760" y="0"/>
                                      </a:moveTo>
                                      <a:lnTo>
                                        <a:pt x="0" y="593"/>
                                      </a:lnTo>
                                      <a:lnTo>
                                        <a:pt x="760" y="1180"/>
                                      </a:lnTo>
                                      <a:lnTo>
                                        <a:pt x="760" y="946"/>
                                      </a:lnTo>
                                      <a:lnTo>
                                        <a:pt x="317" y="604"/>
                                      </a:lnTo>
                                      <a:lnTo>
                                        <a:pt x="760" y="266"/>
                                      </a:lnTo>
                                      <a:lnTo>
                                        <a:pt x="7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0540" y="396240"/>
                                  <a:ext cx="715686" cy="1017724"/>
                                </a:xfrm>
                                <a:custGeom>
                                  <a:avLst/>
                                  <a:gdLst>
                                    <a:gd name="T0" fmla="*/ 443 w 443"/>
                                    <a:gd name="T1" fmla="*/ 0 h 680"/>
                                    <a:gd name="T2" fmla="*/ 0 w 443"/>
                                    <a:gd name="T3" fmla="*/ 338 h 680"/>
                                    <a:gd name="T4" fmla="*/ 443 w 443"/>
                                    <a:gd name="T5" fmla="*/ 680 h 680"/>
                                    <a:gd name="T6" fmla="*/ 443 w 443"/>
                                    <a:gd name="T7" fmla="*/ 0 h 6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43" h="680">
                                      <a:moveTo>
                                        <a:pt x="443" y="0"/>
                                      </a:moveTo>
                                      <a:lnTo>
                                        <a:pt x="0" y="338"/>
                                      </a:lnTo>
                                      <a:lnTo>
                                        <a:pt x="443" y="680"/>
                                      </a:lnTo>
                                      <a:lnTo>
                                        <a:pt x="4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C639B" id="Group 36" o:spid="_x0000_s1026" alt="decorative element" style="width:7.2pt;height:10.4pt;rotation:180;mso-position-horizontal-relative:char;mso-position-vertical-relative:line" coordsize="12278,1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">
                      <o:lock v:ext="edit" aspectratio="t"/>
                      <v:shape id="Freeform 13" o:spid="_x0000_s1027" style="position:absolute;width:12278;height:17660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" path="m760,l,593r760,587l760,946,317,604,760,266,760,xe" fillcolor="#262626 [3204]" stroked="f">
                        <v:path arrowok="t" o:connecttype="custom" o:connectlocs="1227813,0;0,887516;1227813,1766052;1227813,1415835;512127,903979;1227813,398110;1227813,0" o:connectangles="0,0,0,0,0,0,0"/>
                      </v:shape>
                      <v:shape id="Freeform 15" o:spid="_x0000_s1028" style="position:absolute;left:5105;top:3962;width:7157;height:10177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" path="m443,l,338,443,680,443,xe" fillcolor="#e3e3e3 [3206]" stroked="f">
                        <v:path arrowok="t" o:connecttype="custom" o:connectlocs="715686,0;0,505869;715686,1017724;715686,0" o:connectangles="0,0,0,0"/>
                      </v:shape>
                      <w10:anchorlock/>
                    </v:group>
                  </w:pict>
                </mc:Fallback>
              </mc:AlternateContent>
            </w:r>
          </w:p>
        </w:tc>
        <w:sdt>
          <w:sdtPr>
            <w:id w:val="-376324935"/>
            <w:placeholder>
              <w:docPart w:val="E989A6A47848460281579900D7C2AF4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Borders>
                  <w:top w:val="nil"/>
                  <w:bottom w:val="nil"/>
                </w:tcBorders>
                <w:vAlign w:val="bottom"/>
              </w:tcPr>
              <w:p w14:paraId="5999C7A7" w14:textId="77777777" w:rsidR="00C55186" w:rsidRDefault="00C55186" w:rsidP="003203DC">
                <w:r w:rsidRPr="00C55186">
                  <w:t>Subject</w:t>
                </w:r>
              </w:p>
            </w:tc>
          </w:sdtContent>
        </w:sdt>
        <w:tc>
          <w:tcPr>
            <w:tcW w:w="7290" w:type="dxa"/>
            <w:gridSpan w:val="6"/>
            <w:tcBorders>
              <w:top w:val="nil"/>
              <w:bottom w:val="single" w:sz="2" w:space="0" w:color="auto"/>
            </w:tcBorders>
            <w:vAlign w:val="bottom"/>
          </w:tcPr>
          <w:p w14:paraId="7B8D250F" w14:textId="689450FD" w:rsidR="00C55186" w:rsidRDefault="00C55186" w:rsidP="003203DC"/>
        </w:tc>
      </w:tr>
      <w:tr w:rsidR="00C55186" w:rsidRPr="00C55186" w14:paraId="1B48A44C" w14:textId="77777777" w:rsidTr="00C55186">
        <w:tc>
          <w:tcPr>
            <w:tcW w:w="450" w:type="dxa"/>
            <w:tcBorders>
              <w:top w:val="nil"/>
            </w:tcBorders>
            <w:vAlign w:val="bottom"/>
          </w:tcPr>
          <w:p w14:paraId="05211D5A" w14:textId="77777777" w:rsidR="00C55186" w:rsidRPr="00C55186" w:rsidRDefault="00C55186" w:rsidP="00C55186">
            <w:pPr>
              <w:spacing w:before="0"/>
              <w:rPr>
                <w:sz w:val="10"/>
              </w:rPr>
            </w:pPr>
          </w:p>
        </w:tc>
        <w:tc>
          <w:tcPr>
            <w:tcW w:w="1620" w:type="dxa"/>
            <w:tcBorders>
              <w:top w:val="nil"/>
            </w:tcBorders>
            <w:vAlign w:val="bottom"/>
          </w:tcPr>
          <w:p w14:paraId="626FB3C6" w14:textId="77777777" w:rsidR="00C55186" w:rsidRPr="00C55186" w:rsidRDefault="00C55186" w:rsidP="00C55186">
            <w:pPr>
              <w:spacing w:before="0"/>
              <w:rPr>
                <w:sz w:val="10"/>
              </w:rPr>
            </w:pPr>
          </w:p>
        </w:tc>
        <w:tc>
          <w:tcPr>
            <w:tcW w:w="7290" w:type="dxa"/>
            <w:gridSpan w:val="6"/>
            <w:tcBorders>
              <w:top w:val="single" w:sz="2" w:space="0" w:color="auto"/>
            </w:tcBorders>
            <w:vAlign w:val="bottom"/>
          </w:tcPr>
          <w:p w14:paraId="7250A7F7" w14:textId="77777777" w:rsidR="00C55186" w:rsidRPr="00C55186" w:rsidRDefault="00C55186" w:rsidP="00C55186">
            <w:pPr>
              <w:spacing w:before="0"/>
              <w:rPr>
                <w:sz w:val="10"/>
              </w:rPr>
            </w:pPr>
          </w:p>
        </w:tc>
      </w:tr>
    </w:tbl>
    <w:p w14:paraId="4CD3AAEF" w14:textId="77777777" w:rsidR="00B67AD4" w:rsidRDefault="00B67AD4" w:rsidP="00B67AD4"/>
    <w:p w14:paraId="737A06CA" w14:textId="34CDB2D2" w:rsidR="00B67AD4" w:rsidRDefault="007702C5" w:rsidP="007702C5">
      <w:r>
        <w:t>COMMENT:</w:t>
      </w:r>
    </w:p>
    <w:p w14:paraId="2B636474" w14:textId="77777777" w:rsidR="003203DC" w:rsidRDefault="003203DC" w:rsidP="00C55186"/>
    <w:sectPr w:rsidR="003203DC" w:rsidSect="00A81C05">
      <w:headerReference w:type="default" r:id="rId12"/>
      <w:pgSz w:w="12240" w:h="15840" w:code="1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7CD5" w14:textId="77777777" w:rsidR="000E0C3A" w:rsidRDefault="000E0C3A" w:rsidP="003203DC">
      <w:r>
        <w:separator/>
      </w:r>
    </w:p>
    <w:p w14:paraId="3F5BC275" w14:textId="77777777" w:rsidR="000E0C3A" w:rsidRDefault="000E0C3A" w:rsidP="003203DC"/>
  </w:endnote>
  <w:endnote w:type="continuationSeparator" w:id="0">
    <w:p w14:paraId="32FAAD62" w14:textId="77777777" w:rsidR="000E0C3A" w:rsidRDefault="000E0C3A" w:rsidP="003203DC">
      <w:r>
        <w:continuationSeparator/>
      </w:r>
    </w:p>
    <w:p w14:paraId="55DA59BF" w14:textId="77777777" w:rsidR="000E0C3A" w:rsidRDefault="000E0C3A" w:rsidP="00320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BD4A5" w14:textId="77777777" w:rsidR="000E0C3A" w:rsidRDefault="000E0C3A" w:rsidP="003203DC">
      <w:r>
        <w:separator/>
      </w:r>
    </w:p>
    <w:p w14:paraId="32C9A32C" w14:textId="77777777" w:rsidR="000E0C3A" w:rsidRDefault="000E0C3A" w:rsidP="003203DC"/>
  </w:footnote>
  <w:footnote w:type="continuationSeparator" w:id="0">
    <w:p w14:paraId="2B32404A" w14:textId="77777777" w:rsidR="000E0C3A" w:rsidRDefault="000E0C3A" w:rsidP="003203DC">
      <w:r>
        <w:continuationSeparator/>
      </w:r>
    </w:p>
    <w:p w14:paraId="41D91167" w14:textId="77777777" w:rsidR="000E0C3A" w:rsidRDefault="000E0C3A" w:rsidP="003203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B3C4B" w14:textId="77777777" w:rsidR="001B4EEF" w:rsidRPr="00FE1448" w:rsidRDefault="00107C8E" w:rsidP="003203D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2E90DD5" wp14:editId="21C49D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Group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Freeform 5" descr="decorative element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Freeform 6" descr="decorative element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Rectangle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: Shape 27" descr="decorative element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24" descr="decorative element"/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Freeform 13" descr="decorative element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15" descr="decorative element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Rectangle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71389C4A" id="Group 23" o:spid="_x0000_s1026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">
              <v:shape id="Freeform 5" o:spid="_x0000_s1027" alt="decorative element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Freeform 6" o:spid="_x0000_s1028" alt="decorative element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Rectangle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Freeform: Shape 27" o:spid="_x0000_s1030" alt="decorative element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Freeform: Shape 24" o:spid="_x0000_s1031" alt="decorative element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Freeform 13" o:spid="_x0000_s1032" alt="decorative element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Freeform 15" o:spid="_x0000_s1033" alt="decorative element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" path="m443,l,338,443,680,443,xe" fillcolor="#e3e3e3 [3206]" stroked="f">
                <v:path arrowok="t" o:connecttype="custom" o:connectlocs="716034,0;0,505913;716034,1017814;716034,0" o:connectangles="0,0,0,0"/>
              </v:shape>
              <v:rect id="Rectangle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C5"/>
    <w:rsid w:val="000115CE"/>
    <w:rsid w:val="00034932"/>
    <w:rsid w:val="000828F4"/>
    <w:rsid w:val="000E0C3A"/>
    <w:rsid w:val="000F51EC"/>
    <w:rsid w:val="000F7122"/>
    <w:rsid w:val="00107C8E"/>
    <w:rsid w:val="001B4EEF"/>
    <w:rsid w:val="001B689C"/>
    <w:rsid w:val="001D57F3"/>
    <w:rsid w:val="00200635"/>
    <w:rsid w:val="00254E0D"/>
    <w:rsid w:val="002A0A1B"/>
    <w:rsid w:val="002D1A9A"/>
    <w:rsid w:val="003203DC"/>
    <w:rsid w:val="0038000D"/>
    <w:rsid w:val="00385ACF"/>
    <w:rsid w:val="00410197"/>
    <w:rsid w:val="00477474"/>
    <w:rsid w:val="00480B7F"/>
    <w:rsid w:val="004A1893"/>
    <w:rsid w:val="004C4A44"/>
    <w:rsid w:val="005125BB"/>
    <w:rsid w:val="005264AB"/>
    <w:rsid w:val="00537F9C"/>
    <w:rsid w:val="00572222"/>
    <w:rsid w:val="0058048A"/>
    <w:rsid w:val="005D3DA6"/>
    <w:rsid w:val="005F1384"/>
    <w:rsid w:val="00646C55"/>
    <w:rsid w:val="00720A6A"/>
    <w:rsid w:val="00744EA9"/>
    <w:rsid w:val="00752FC4"/>
    <w:rsid w:val="00757E9C"/>
    <w:rsid w:val="007702C5"/>
    <w:rsid w:val="007B4C91"/>
    <w:rsid w:val="007D70F7"/>
    <w:rsid w:val="00830C5F"/>
    <w:rsid w:val="00834A33"/>
    <w:rsid w:val="008916D6"/>
    <w:rsid w:val="00896EE1"/>
    <w:rsid w:val="008C1482"/>
    <w:rsid w:val="008D0AA7"/>
    <w:rsid w:val="008E172E"/>
    <w:rsid w:val="00912A0A"/>
    <w:rsid w:val="009468D3"/>
    <w:rsid w:val="00981EB2"/>
    <w:rsid w:val="009D6892"/>
    <w:rsid w:val="00A17117"/>
    <w:rsid w:val="00A763AE"/>
    <w:rsid w:val="00A81C05"/>
    <w:rsid w:val="00B018D7"/>
    <w:rsid w:val="00B63133"/>
    <w:rsid w:val="00B67AD4"/>
    <w:rsid w:val="00BC0F0A"/>
    <w:rsid w:val="00C11980"/>
    <w:rsid w:val="00C12A54"/>
    <w:rsid w:val="00C16FC8"/>
    <w:rsid w:val="00C42C3F"/>
    <w:rsid w:val="00C55186"/>
    <w:rsid w:val="00CB0809"/>
    <w:rsid w:val="00D04123"/>
    <w:rsid w:val="00D06525"/>
    <w:rsid w:val="00D149F1"/>
    <w:rsid w:val="00D36106"/>
    <w:rsid w:val="00D61D9F"/>
    <w:rsid w:val="00DC7840"/>
    <w:rsid w:val="00F1217C"/>
    <w:rsid w:val="00F71D73"/>
    <w:rsid w:val="00F763B1"/>
    <w:rsid w:val="00F90A6A"/>
    <w:rsid w:val="00FA402E"/>
    <w:rsid w:val="00FB49C2"/>
    <w:rsid w:val="00FE1448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57B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186"/>
    <w:pPr>
      <w:spacing w:before="120" w:after="0"/>
    </w:pPr>
    <w:rPr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410197"/>
    <w:pPr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paragraph" w:customStyle="1" w:styleId="Logo">
    <w:name w:val="Logo"/>
    <w:basedOn w:val="Normal"/>
    <w:qFormat/>
    <w:rsid w:val="00034932"/>
    <w:pPr>
      <w:spacing w:after="360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ya\Downloads\tf11263765_win32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69FA992D484F739D8B63B6D0C2E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FFA0-E133-4085-A636-19B9E625A5E0}"/>
      </w:docPartPr>
      <w:docPartBody>
        <w:p w:rsidR="00000000" w:rsidRDefault="00B1285F">
          <w:pPr>
            <w:pStyle w:val="9B69FA992D484F739D8B63B6D0C2E9B0"/>
          </w:pPr>
          <w:r w:rsidRPr="003203DC">
            <w:t>Fax</w:t>
          </w:r>
        </w:p>
      </w:docPartBody>
    </w:docPart>
    <w:docPart>
      <w:docPartPr>
        <w:name w:val="FAB30BC48EFB4466BCEDF7CADB77B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C05E2-F036-423A-BFFC-1399A0F9C0C1}"/>
      </w:docPartPr>
      <w:docPartBody>
        <w:p w:rsidR="00000000" w:rsidRDefault="00B1285F">
          <w:pPr>
            <w:pStyle w:val="FAB30BC48EFB4466BCEDF7CADB77B5E3"/>
          </w:pPr>
          <w:r w:rsidRPr="003203DC">
            <w:t>Phone</w:t>
          </w:r>
        </w:p>
      </w:docPartBody>
    </w:docPart>
    <w:docPart>
      <w:docPartPr>
        <w:name w:val="06206957CDA24FDFBC2FE34051D4E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A7E9-1328-42FC-BC45-8ECE98833497}"/>
      </w:docPartPr>
      <w:docPartBody>
        <w:p w:rsidR="00000000" w:rsidRDefault="00B1285F">
          <w:pPr>
            <w:pStyle w:val="06206957CDA24FDFBC2FE34051D4E92D"/>
          </w:pPr>
          <w:r w:rsidRPr="00C55186">
            <w:t>Date</w:t>
          </w:r>
        </w:p>
      </w:docPartBody>
    </w:docPart>
    <w:docPart>
      <w:docPartPr>
        <w:name w:val="DF9375BB04944256BD8FDA12644A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CF972-CF03-4738-9582-E3DB54B00B28}"/>
      </w:docPartPr>
      <w:docPartBody>
        <w:p w:rsidR="00000000" w:rsidRDefault="00B1285F">
          <w:pPr>
            <w:pStyle w:val="DF9375BB04944256BD8FDA12644A503E"/>
          </w:pPr>
          <w:r w:rsidRPr="00C55186">
            <w:t># of Pages</w:t>
          </w:r>
        </w:p>
      </w:docPartBody>
    </w:docPart>
    <w:docPart>
      <w:docPartPr>
        <w:name w:val="B25FEA3DA3B540D5AF6321CB6F9C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1941-8BB4-4581-A2FD-7D6B8798EAA6}"/>
      </w:docPartPr>
      <w:docPartBody>
        <w:p w:rsidR="00000000" w:rsidRDefault="00B1285F">
          <w:pPr>
            <w:pStyle w:val="B25FEA3DA3B540D5AF6321CB6F9C4F8C"/>
          </w:pPr>
          <w:r w:rsidRPr="00FF2539">
            <w:t xml:space="preserve">[Total </w:t>
          </w:r>
          <w:r>
            <w:t>#</w:t>
          </w:r>
          <w:r w:rsidRPr="00FF2539">
            <w:t xml:space="preserve"> of Pages]</w:t>
          </w:r>
        </w:p>
      </w:docPartBody>
    </w:docPart>
    <w:docPart>
      <w:docPartPr>
        <w:name w:val="E989A6A47848460281579900D7C2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29B3-CF97-4674-A611-F4E3F8118335}"/>
      </w:docPartPr>
      <w:docPartBody>
        <w:p w:rsidR="00000000" w:rsidRDefault="00B1285F">
          <w:pPr>
            <w:pStyle w:val="E989A6A47848460281579900D7C2AF4E"/>
          </w:pPr>
          <w:r w:rsidRPr="00C55186">
            <w:t>Subject</w:t>
          </w:r>
        </w:p>
      </w:docPartBody>
    </w:docPart>
    <w:docPart>
      <w:docPartPr>
        <w:name w:val="260E1AFD959448BEB854167C2EE5E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7EF6-9887-4E1C-B987-8C74535A69BD}"/>
      </w:docPartPr>
      <w:docPartBody>
        <w:p w:rsidR="00000000" w:rsidRDefault="009B0BCB" w:rsidP="009B0BCB">
          <w:pPr>
            <w:pStyle w:val="260E1AFD959448BEB854167C2EE5ED3C"/>
          </w:pPr>
          <w:r w:rsidRPr="003203DC"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BCB"/>
    <w:rsid w:val="009B0BCB"/>
    <w:rsid w:val="00B1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9EC24C99D14F75A855A1234F1D1C49">
    <w:name w:val="0E9EC24C99D14F75A855A1234F1D1C49"/>
  </w:style>
  <w:style w:type="paragraph" w:customStyle="1" w:styleId="59CFD9234B4D41E1AE19D8E73690FC91">
    <w:name w:val="59CFD9234B4D41E1AE19D8E73690FC91"/>
  </w:style>
  <w:style w:type="paragraph" w:customStyle="1" w:styleId="8CE08BF952864805B0FF6C44ABA89DDC">
    <w:name w:val="8CE08BF952864805B0FF6C44ABA89DDC"/>
  </w:style>
  <w:style w:type="paragraph" w:customStyle="1" w:styleId="9B69FA992D484F739D8B63B6D0C2E9B0">
    <w:name w:val="9B69FA992D484F739D8B63B6D0C2E9B0"/>
  </w:style>
  <w:style w:type="paragraph" w:customStyle="1" w:styleId="19216133258B45D9ABACD6DFE81C9E0F">
    <w:name w:val="19216133258B45D9ABACD6DFE81C9E0F"/>
  </w:style>
  <w:style w:type="paragraph" w:customStyle="1" w:styleId="D2141CBDD7C94A50B8C2AFBD5F7B1E78">
    <w:name w:val="D2141CBDD7C94A50B8C2AFBD5F7B1E78"/>
  </w:style>
  <w:style w:type="paragraph" w:customStyle="1" w:styleId="FAB30BC48EFB4466BCEDF7CADB77B5E3">
    <w:name w:val="FAB30BC48EFB4466BCEDF7CADB77B5E3"/>
  </w:style>
  <w:style w:type="paragraph" w:customStyle="1" w:styleId="28E0CCF49F324E3DB97D100B159BD4D5">
    <w:name w:val="28E0CCF49F324E3DB97D100B159BD4D5"/>
  </w:style>
  <w:style w:type="paragraph" w:customStyle="1" w:styleId="7DBEB8909F874F44881504FD17E7EE23">
    <w:name w:val="7DBEB8909F874F44881504FD17E7EE23"/>
  </w:style>
  <w:style w:type="paragraph" w:customStyle="1" w:styleId="06206957CDA24FDFBC2FE34051D4E92D">
    <w:name w:val="06206957CDA24FDFBC2FE34051D4E92D"/>
  </w:style>
  <w:style w:type="paragraph" w:customStyle="1" w:styleId="6D8D9EE399604525B28B9EDE300C9FC9">
    <w:name w:val="6D8D9EE399604525B28B9EDE300C9FC9"/>
  </w:style>
  <w:style w:type="paragraph" w:customStyle="1" w:styleId="DF9375BB04944256BD8FDA12644A503E">
    <w:name w:val="DF9375BB04944256BD8FDA12644A503E"/>
  </w:style>
  <w:style w:type="paragraph" w:customStyle="1" w:styleId="B25FEA3DA3B540D5AF6321CB6F9C4F8C">
    <w:name w:val="B25FEA3DA3B540D5AF6321CB6F9C4F8C"/>
  </w:style>
  <w:style w:type="paragraph" w:customStyle="1" w:styleId="E989A6A47848460281579900D7C2AF4E">
    <w:name w:val="E989A6A47848460281579900D7C2AF4E"/>
  </w:style>
  <w:style w:type="paragraph" w:customStyle="1" w:styleId="94AC1DB13B2C453597B5C7790AE98710">
    <w:name w:val="94AC1DB13B2C453597B5C7790AE98710"/>
  </w:style>
  <w:style w:type="paragraph" w:customStyle="1" w:styleId="A65B1FF6DBA34A589A105E84EFA9BB70">
    <w:name w:val="A65B1FF6DBA34A589A105E84EFA9BB70"/>
  </w:style>
  <w:style w:type="paragraph" w:customStyle="1" w:styleId="260E1AFD959448BEB854167C2EE5ED3C">
    <w:name w:val="260E1AFD959448BEB854167C2EE5ED3C"/>
    <w:rsid w:val="009B0BCB"/>
  </w:style>
  <w:style w:type="paragraph" w:customStyle="1" w:styleId="9ED0056D55CB44A2882A3705933810DB">
    <w:name w:val="9ED0056D55CB44A2882A3705933810DB"/>
    <w:rsid w:val="009B0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B6675-7E2E-4145-BBE5-A39C5B161A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22455-6777-494E-851B-3D97340E6F4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A7A02E9A-D762-40A4-9B49-F9D09D3DE3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9A8A05-CD4F-4479-AF93-379187190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tf11263765_win32 (1)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2021-09-22T17:00:00Z</dcterms:created>
  <dcterms:modified xsi:type="dcterms:W3CDTF">2021-09-22T17:01:00Z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