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bottom w:val="dashed" w:sz="4" w:space="0" w:color="A6A6A6" w:themeColor="background1" w:themeShade="A6"/>
        </w:tblBorders>
        <w:tblCellMar>
          <w:top w:w="58" w:type="dxa"/>
          <w:left w:w="0" w:type="dxa"/>
          <w:bottom w:w="58" w:type="dxa"/>
          <w:right w:w="0" w:type="dxa"/>
        </w:tblCellMar>
        <w:tblLook w:val="04A0" w:firstRow="1" w:lastRow="0" w:firstColumn="1" w:lastColumn="0" w:noHBand="0" w:noVBand="1"/>
        <w:tblCaption w:val="Fax heading layout table"/>
      </w:tblPr>
      <w:tblGrid>
        <w:gridCol w:w="2617"/>
        <w:gridCol w:w="6743"/>
      </w:tblGrid>
      <w:tr w:rsidR="00C145A0" w14:paraId="6417D62F" w14:textId="77777777">
        <w:tc>
          <w:tcPr>
            <w:tcW w:w="2617" w:type="dxa"/>
            <w:shd w:val="clear" w:color="auto" w:fill="auto"/>
            <w:tcMar>
              <w:top w:w="0" w:type="dxa"/>
              <w:bottom w:w="144" w:type="dxa"/>
            </w:tcMar>
            <w:vAlign w:val="bottom"/>
          </w:tcPr>
          <w:p w14:paraId="0475C0AD" w14:textId="482C4781" w:rsidR="00C145A0" w:rsidRDefault="00E51B54">
            <w:pPr>
              <w:pStyle w:val="Title"/>
            </w:pPr>
            <w:r>
              <w:t>FAX:      IRS</w:t>
            </w:r>
          </w:p>
        </w:tc>
        <w:tc>
          <w:tcPr>
            <w:tcW w:w="6743" w:type="dxa"/>
            <w:tcMar>
              <w:top w:w="0" w:type="dxa"/>
              <w:left w:w="0" w:type="dxa"/>
              <w:bottom w:w="144" w:type="dxa"/>
              <w:right w:w="0" w:type="dxa"/>
            </w:tcMar>
            <w:vAlign w:val="bottom"/>
          </w:tcPr>
          <w:p w14:paraId="346D6711" w14:textId="7BF81C4C" w:rsidR="00C145A0" w:rsidRDefault="00C145A0">
            <w:pPr>
              <w:pStyle w:val="Date"/>
            </w:pPr>
          </w:p>
        </w:tc>
      </w:tr>
      <w:tr w:rsidR="00E51B54" w14:paraId="24BA4D77" w14:textId="77777777">
        <w:tc>
          <w:tcPr>
            <w:tcW w:w="2617" w:type="dxa"/>
            <w:shd w:val="clear" w:color="auto" w:fill="auto"/>
            <w:tcMar>
              <w:top w:w="0" w:type="dxa"/>
              <w:bottom w:w="144" w:type="dxa"/>
            </w:tcMar>
            <w:vAlign w:val="bottom"/>
          </w:tcPr>
          <w:p w14:paraId="31880E9D" w14:textId="77777777" w:rsidR="00E51B54" w:rsidRDefault="00E51B54">
            <w:pPr>
              <w:pStyle w:val="Title"/>
            </w:pPr>
          </w:p>
        </w:tc>
        <w:tc>
          <w:tcPr>
            <w:tcW w:w="6743" w:type="dxa"/>
            <w:tcMar>
              <w:top w:w="0" w:type="dxa"/>
              <w:left w:w="0" w:type="dxa"/>
              <w:bottom w:w="144" w:type="dxa"/>
              <w:right w:w="0" w:type="dxa"/>
            </w:tcMar>
            <w:vAlign w:val="bottom"/>
          </w:tcPr>
          <w:p w14:paraId="4BA56FAE" w14:textId="77777777" w:rsidR="00E51B54" w:rsidRDefault="00E51B54">
            <w:pPr>
              <w:pStyle w:val="Date"/>
            </w:pPr>
          </w:p>
        </w:tc>
      </w:tr>
    </w:tbl>
    <w:p w14:paraId="0180AF35" w14:textId="77777777" w:rsidR="00C145A0" w:rsidRDefault="00C145A0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ashed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2160"/>
        <w:gridCol w:w="7200"/>
      </w:tblGrid>
      <w:tr w:rsidR="00C145A0" w14:paraId="38B8A6E4" w14:textId="77777777">
        <w:tc>
          <w:tcPr>
            <w:tcW w:w="2160" w:type="dxa"/>
          </w:tcPr>
          <w:p w14:paraId="40CE2778" w14:textId="77777777" w:rsidR="00C145A0" w:rsidRDefault="00A902B8">
            <w:pPr>
              <w:pStyle w:val="Heading1"/>
              <w:outlineLvl w:val="0"/>
            </w:pPr>
            <w:r>
              <w:t>From:</w:t>
            </w:r>
          </w:p>
        </w:tc>
        <w:tc>
          <w:tcPr>
            <w:tcW w:w="7200" w:type="dxa"/>
          </w:tcPr>
          <w:p w14:paraId="3FCD0EAC" w14:textId="325FD4DA" w:rsidR="00C145A0" w:rsidRDefault="00C145A0">
            <w:pPr>
              <w:pStyle w:val="ContactInfo"/>
            </w:pPr>
          </w:p>
        </w:tc>
      </w:tr>
      <w:tr w:rsidR="00C145A0" w14:paraId="433A1974" w14:textId="77777777">
        <w:tc>
          <w:tcPr>
            <w:tcW w:w="2160" w:type="dxa"/>
          </w:tcPr>
          <w:p w14:paraId="1EE73A78" w14:textId="77777777" w:rsidR="00C145A0" w:rsidRDefault="00A902B8">
            <w:pPr>
              <w:pStyle w:val="Heading1"/>
              <w:outlineLvl w:val="0"/>
            </w:pPr>
            <w:r>
              <w:t>Phone:</w:t>
            </w:r>
          </w:p>
        </w:tc>
        <w:tc>
          <w:tcPr>
            <w:tcW w:w="7200" w:type="dxa"/>
          </w:tcPr>
          <w:p w14:paraId="27BAC591" w14:textId="3B97C601" w:rsidR="00C145A0" w:rsidRDefault="00C145A0">
            <w:pPr>
              <w:pStyle w:val="ContactInfo"/>
            </w:pPr>
          </w:p>
        </w:tc>
      </w:tr>
      <w:tr w:rsidR="00C145A0" w14:paraId="1C6CA689" w14:textId="77777777">
        <w:tc>
          <w:tcPr>
            <w:tcW w:w="2160" w:type="dxa"/>
          </w:tcPr>
          <w:p w14:paraId="26EF3F73" w14:textId="77777777" w:rsidR="00C145A0" w:rsidRDefault="00A902B8">
            <w:pPr>
              <w:pStyle w:val="Heading1"/>
              <w:outlineLvl w:val="0"/>
            </w:pPr>
            <w:r>
              <w:t>Fax:</w:t>
            </w:r>
          </w:p>
        </w:tc>
        <w:tc>
          <w:tcPr>
            <w:tcW w:w="7200" w:type="dxa"/>
          </w:tcPr>
          <w:p w14:paraId="4361DD1E" w14:textId="496F2A74" w:rsidR="00C145A0" w:rsidRDefault="00C145A0">
            <w:pPr>
              <w:pStyle w:val="ContactInfo"/>
            </w:pPr>
          </w:p>
        </w:tc>
      </w:tr>
      <w:tr w:rsidR="00C145A0" w14:paraId="40831945" w14:textId="77777777">
        <w:trPr>
          <w:trHeight w:hRule="exact" w:val="576"/>
        </w:trPr>
        <w:tc>
          <w:tcPr>
            <w:tcW w:w="2160" w:type="dxa"/>
          </w:tcPr>
          <w:p w14:paraId="0F3D990F" w14:textId="77777777" w:rsidR="00C145A0" w:rsidRDefault="00A902B8">
            <w:pPr>
              <w:pStyle w:val="Heading1"/>
              <w:outlineLvl w:val="0"/>
            </w:pPr>
            <w:r>
              <w:t>Company Name:</w:t>
            </w:r>
          </w:p>
        </w:tc>
        <w:tc>
          <w:tcPr>
            <w:tcW w:w="7200" w:type="dxa"/>
          </w:tcPr>
          <w:p w14:paraId="49258C45" w14:textId="06411046" w:rsidR="00C145A0" w:rsidRDefault="00C145A0">
            <w:pPr>
              <w:pStyle w:val="ContactInfo"/>
            </w:pPr>
          </w:p>
        </w:tc>
      </w:tr>
      <w:tr w:rsidR="00C145A0" w14:paraId="1E396D97" w14:textId="77777777">
        <w:tc>
          <w:tcPr>
            <w:tcW w:w="2160" w:type="dxa"/>
          </w:tcPr>
          <w:p w14:paraId="006D3C9E" w14:textId="77777777" w:rsidR="00C145A0" w:rsidRDefault="00A902B8">
            <w:pPr>
              <w:pStyle w:val="Heading1"/>
              <w:outlineLvl w:val="0"/>
            </w:pPr>
            <w:r>
              <w:t>To:</w:t>
            </w:r>
          </w:p>
        </w:tc>
        <w:tc>
          <w:tcPr>
            <w:tcW w:w="7200" w:type="dxa"/>
          </w:tcPr>
          <w:p w14:paraId="79BB36FC" w14:textId="37E7B3B3" w:rsidR="00C145A0" w:rsidRDefault="00C145A0">
            <w:pPr>
              <w:pStyle w:val="ContactInfo"/>
            </w:pPr>
          </w:p>
        </w:tc>
      </w:tr>
      <w:tr w:rsidR="00C145A0" w14:paraId="20A5C171" w14:textId="77777777">
        <w:tc>
          <w:tcPr>
            <w:tcW w:w="2160" w:type="dxa"/>
          </w:tcPr>
          <w:p w14:paraId="1C2E0B9B" w14:textId="77777777" w:rsidR="00C145A0" w:rsidRDefault="00A902B8">
            <w:pPr>
              <w:pStyle w:val="Heading1"/>
              <w:outlineLvl w:val="0"/>
            </w:pPr>
            <w:r>
              <w:t>Phone:</w:t>
            </w:r>
          </w:p>
        </w:tc>
        <w:tc>
          <w:tcPr>
            <w:tcW w:w="7200" w:type="dxa"/>
          </w:tcPr>
          <w:p w14:paraId="2D7FF34E" w14:textId="717F03E7" w:rsidR="00C145A0" w:rsidRDefault="00C145A0">
            <w:pPr>
              <w:pStyle w:val="ContactInfo"/>
            </w:pPr>
          </w:p>
        </w:tc>
      </w:tr>
      <w:tr w:rsidR="00C145A0" w14:paraId="5452AEE6" w14:textId="77777777">
        <w:tc>
          <w:tcPr>
            <w:tcW w:w="2160" w:type="dxa"/>
          </w:tcPr>
          <w:p w14:paraId="11FAD82E" w14:textId="77777777" w:rsidR="00C145A0" w:rsidRDefault="00A902B8">
            <w:pPr>
              <w:pStyle w:val="Heading1"/>
              <w:outlineLvl w:val="0"/>
            </w:pPr>
            <w:r>
              <w:t>Fax:</w:t>
            </w:r>
          </w:p>
        </w:tc>
        <w:tc>
          <w:tcPr>
            <w:tcW w:w="7200" w:type="dxa"/>
          </w:tcPr>
          <w:p w14:paraId="5F44252A" w14:textId="20134D1A" w:rsidR="00C145A0" w:rsidRDefault="00C145A0">
            <w:pPr>
              <w:pStyle w:val="ContactInfo"/>
            </w:pPr>
          </w:p>
        </w:tc>
      </w:tr>
      <w:tr w:rsidR="00C145A0" w14:paraId="27546535" w14:textId="77777777">
        <w:trPr>
          <w:trHeight w:hRule="exact" w:val="576"/>
        </w:trPr>
        <w:tc>
          <w:tcPr>
            <w:tcW w:w="2160" w:type="dxa"/>
          </w:tcPr>
          <w:p w14:paraId="030C83F3" w14:textId="77777777" w:rsidR="00C145A0" w:rsidRDefault="00A902B8">
            <w:pPr>
              <w:pStyle w:val="Heading1"/>
              <w:outlineLvl w:val="0"/>
            </w:pPr>
            <w:r>
              <w:t>Company Name:</w:t>
            </w:r>
          </w:p>
        </w:tc>
        <w:tc>
          <w:tcPr>
            <w:tcW w:w="7200" w:type="dxa"/>
          </w:tcPr>
          <w:p w14:paraId="122EC551" w14:textId="167F2EDB" w:rsidR="00C145A0" w:rsidRDefault="00C145A0">
            <w:pPr>
              <w:pStyle w:val="ContactInfo"/>
            </w:pPr>
          </w:p>
        </w:tc>
      </w:tr>
    </w:tbl>
    <w:p w14:paraId="6BBB763F" w14:textId="77777777" w:rsidR="00C145A0" w:rsidRDefault="00A902B8">
      <w:pPr>
        <w:pStyle w:val="Heading2"/>
      </w:pPr>
      <w:r>
        <w:t>Comments:</w:t>
      </w:r>
    </w:p>
    <w:p w14:paraId="4B1A703F" w14:textId="3A3ECF6B" w:rsidR="00C145A0" w:rsidRDefault="00C145A0" w:rsidP="00E51B54"/>
    <w:sectPr w:rsidR="00C145A0">
      <w:footerReference w:type="even" r:id="rId7"/>
      <w:footerReference w:type="default" r:id="rId8"/>
      <w:footerReference w:type="first" r:id="rId9"/>
      <w:pgSz w:w="12240" w:h="15840" w:code="1"/>
      <w:pgMar w:top="1440" w:right="1440" w:bottom="243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4E1C0" w14:textId="77777777" w:rsidR="00A902B8" w:rsidRDefault="00A902B8">
      <w:pPr>
        <w:spacing w:after="0" w:line="240" w:lineRule="auto"/>
      </w:pPr>
      <w:r>
        <w:separator/>
      </w:r>
    </w:p>
  </w:endnote>
  <w:endnote w:type="continuationSeparator" w:id="0">
    <w:p w14:paraId="00FE3F0B" w14:textId="77777777" w:rsidR="00A902B8" w:rsidRDefault="00A9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MinchoE">
    <w:charset w:val="80"/>
    <w:family w:val="modern"/>
    <w:pitch w:val="fixed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C426" w14:textId="77777777" w:rsidR="00C145A0" w:rsidRDefault="00A902B8">
    <w:pPr>
      <w:pStyle w:val="FooterLeft"/>
    </w:pPr>
    <w:r>
      <w:rPr>
        <w:color w:val="808080" w:themeColor="background1" w:themeShade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6B2B5AE" w14:textId="77777777" w:rsidR="00C145A0" w:rsidRDefault="00C145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D2F8" w14:textId="77777777" w:rsidR="00C145A0" w:rsidRDefault="00A902B8">
    <w:pPr>
      <w:pStyle w:val="Footer2"/>
    </w:pPr>
    <w: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0" w:type="dxa"/>
      <w:tblBorders>
        <w:top w:val="dashed" w:sz="4" w:space="0" w:color="A6A6A6" w:themeColor="background1" w:themeShade="A6"/>
      </w:tblBorders>
      <w:tblCellMar>
        <w:left w:w="144" w:type="dxa"/>
        <w:right w:w="144" w:type="dxa"/>
      </w:tblCellMar>
      <w:tblLook w:val="04A0" w:firstRow="1" w:lastRow="0" w:firstColumn="1" w:lastColumn="0" w:noHBand="0" w:noVBand="1"/>
      <w:tblCaption w:val="Footer layout table"/>
    </w:tblPr>
    <w:tblGrid>
      <w:gridCol w:w="264"/>
      <w:gridCol w:w="1118"/>
      <w:gridCol w:w="265"/>
      <w:gridCol w:w="1514"/>
      <w:gridCol w:w="265"/>
      <w:gridCol w:w="2053"/>
      <w:gridCol w:w="265"/>
      <w:gridCol w:w="1567"/>
      <w:gridCol w:w="265"/>
      <w:gridCol w:w="1784"/>
    </w:tblGrid>
    <w:tr w:rsidR="00C145A0" w14:paraId="6F4935BF" w14:textId="77777777">
      <w:tc>
        <w:tcPr>
          <w:tcW w:w="264" w:type="dxa"/>
          <w:tcBorders>
            <w:bottom w:val="single" w:sz="8" w:space="0" w:color="auto"/>
          </w:tcBorders>
          <w:tcMar>
            <w:left w:w="0" w:type="dxa"/>
            <w:right w:w="0" w:type="dxa"/>
          </w:tcMar>
          <w:vAlign w:val="center"/>
        </w:tcPr>
        <w:p w14:paraId="60EE4354" w14:textId="77777777" w:rsidR="00C145A0" w:rsidRDefault="00C145A0">
          <w:pPr>
            <w:pStyle w:val="NoSpacing"/>
          </w:pPr>
        </w:p>
      </w:tc>
      <w:tc>
        <w:tcPr>
          <w:tcW w:w="1118" w:type="dxa"/>
          <w:vAlign w:val="center"/>
        </w:tcPr>
        <w:p w14:paraId="2F99CA34" w14:textId="77777777" w:rsidR="00C145A0" w:rsidRDefault="00C145A0">
          <w:pPr>
            <w:pStyle w:val="NoSpacing"/>
          </w:pPr>
        </w:p>
      </w:tc>
      <w:tc>
        <w:tcPr>
          <w:tcW w:w="265" w:type="dxa"/>
          <w:tcBorders>
            <w:bottom w:val="single" w:sz="8" w:space="0" w:color="auto"/>
          </w:tcBorders>
          <w:tcMar>
            <w:left w:w="0" w:type="dxa"/>
            <w:right w:w="0" w:type="dxa"/>
          </w:tcMar>
          <w:vAlign w:val="center"/>
        </w:tcPr>
        <w:p w14:paraId="39EEFAD1" w14:textId="77777777" w:rsidR="00C145A0" w:rsidRDefault="00C145A0">
          <w:pPr>
            <w:pStyle w:val="NoSpacing"/>
          </w:pPr>
        </w:p>
      </w:tc>
      <w:tc>
        <w:tcPr>
          <w:tcW w:w="1514" w:type="dxa"/>
          <w:vAlign w:val="center"/>
        </w:tcPr>
        <w:p w14:paraId="2018FA2C" w14:textId="77777777" w:rsidR="00C145A0" w:rsidRDefault="00C145A0">
          <w:pPr>
            <w:pStyle w:val="NoSpacing"/>
          </w:pPr>
        </w:p>
      </w:tc>
      <w:tc>
        <w:tcPr>
          <w:tcW w:w="265" w:type="dxa"/>
          <w:tcBorders>
            <w:bottom w:val="single" w:sz="8" w:space="0" w:color="auto"/>
          </w:tcBorders>
          <w:tcMar>
            <w:left w:w="0" w:type="dxa"/>
            <w:right w:w="0" w:type="dxa"/>
          </w:tcMar>
          <w:vAlign w:val="center"/>
        </w:tcPr>
        <w:p w14:paraId="79422014" w14:textId="77777777" w:rsidR="00C145A0" w:rsidRDefault="00C145A0">
          <w:pPr>
            <w:pStyle w:val="NoSpacing"/>
          </w:pPr>
        </w:p>
      </w:tc>
      <w:tc>
        <w:tcPr>
          <w:tcW w:w="2053" w:type="dxa"/>
          <w:vAlign w:val="center"/>
        </w:tcPr>
        <w:p w14:paraId="78D5A502" w14:textId="77777777" w:rsidR="00C145A0" w:rsidRDefault="00C145A0">
          <w:pPr>
            <w:pStyle w:val="NoSpacing"/>
          </w:pPr>
        </w:p>
      </w:tc>
      <w:tc>
        <w:tcPr>
          <w:tcW w:w="265" w:type="dxa"/>
          <w:tcBorders>
            <w:bottom w:val="single" w:sz="8" w:space="0" w:color="auto"/>
          </w:tcBorders>
          <w:tcMar>
            <w:left w:w="0" w:type="dxa"/>
            <w:right w:w="0" w:type="dxa"/>
          </w:tcMar>
          <w:vAlign w:val="center"/>
        </w:tcPr>
        <w:p w14:paraId="372846C5" w14:textId="77777777" w:rsidR="00C145A0" w:rsidRDefault="00C145A0">
          <w:pPr>
            <w:pStyle w:val="NoSpacing"/>
          </w:pPr>
        </w:p>
      </w:tc>
      <w:tc>
        <w:tcPr>
          <w:tcW w:w="1567" w:type="dxa"/>
          <w:vAlign w:val="center"/>
        </w:tcPr>
        <w:p w14:paraId="1F2FD5F3" w14:textId="77777777" w:rsidR="00C145A0" w:rsidRDefault="00C145A0">
          <w:pPr>
            <w:pStyle w:val="NoSpacing"/>
          </w:pPr>
        </w:p>
      </w:tc>
      <w:tc>
        <w:tcPr>
          <w:tcW w:w="265" w:type="dxa"/>
          <w:tcBorders>
            <w:bottom w:val="single" w:sz="8" w:space="0" w:color="auto"/>
          </w:tcBorders>
          <w:tcMar>
            <w:left w:w="0" w:type="dxa"/>
            <w:right w:w="0" w:type="dxa"/>
          </w:tcMar>
          <w:vAlign w:val="center"/>
        </w:tcPr>
        <w:p w14:paraId="092F91B7" w14:textId="77777777" w:rsidR="00C145A0" w:rsidRDefault="00C145A0">
          <w:pPr>
            <w:pStyle w:val="NoSpacing"/>
          </w:pPr>
        </w:p>
      </w:tc>
      <w:tc>
        <w:tcPr>
          <w:tcW w:w="1784" w:type="dxa"/>
          <w:vAlign w:val="center"/>
        </w:tcPr>
        <w:p w14:paraId="00F5C312" w14:textId="77777777" w:rsidR="00C145A0" w:rsidRDefault="00C145A0">
          <w:pPr>
            <w:pStyle w:val="NoSpacing"/>
          </w:pPr>
        </w:p>
      </w:tc>
    </w:tr>
    <w:tr w:rsidR="00C145A0" w14:paraId="76C52EFE" w14:textId="77777777">
      <w:tc>
        <w:tcPr>
          <w:tcW w:w="26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0" w:type="dxa"/>
            <w:right w:w="0" w:type="dxa"/>
          </w:tcMar>
          <w:vAlign w:val="center"/>
        </w:tcPr>
        <w:p w14:paraId="669FC0AB" w14:textId="77777777" w:rsidR="00C145A0" w:rsidRDefault="00C145A0">
          <w:pPr>
            <w:pStyle w:val="Footer"/>
            <w:jc w:val="center"/>
          </w:pPr>
        </w:p>
      </w:tc>
      <w:tc>
        <w:tcPr>
          <w:tcW w:w="1118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14:paraId="19AF553D" w14:textId="77777777" w:rsidR="00C145A0" w:rsidRDefault="00A902B8">
          <w:pPr>
            <w:pStyle w:val="Footer"/>
          </w:pPr>
          <w:r>
            <w:t>Urgent</w:t>
          </w:r>
        </w:p>
      </w:tc>
      <w:tc>
        <w:tcPr>
          <w:tcW w:w="2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0" w:type="dxa"/>
            <w:right w:w="0" w:type="dxa"/>
          </w:tcMar>
          <w:vAlign w:val="center"/>
        </w:tcPr>
        <w:p w14:paraId="7665B4F6" w14:textId="77777777" w:rsidR="00C145A0" w:rsidRDefault="00C145A0">
          <w:pPr>
            <w:pStyle w:val="Footer"/>
            <w:jc w:val="center"/>
          </w:pPr>
        </w:p>
      </w:tc>
      <w:tc>
        <w:tcPr>
          <w:tcW w:w="1514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14:paraId="36DC3D39" w14:textId="77777777" w:rsidR="00C145A0" w:rsidRDefault="00A902B8">
          <w:pPr>
            <w:pStyle w:val="Footer"/>
          </w:pPr>
          <w:r>
            <w:t>For Review</w:t>
          </w:r>
        </w:p>
      </w:tc>
      <w:tc>
        <w:tcPr>
          <w:tcW w:w="2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0" w:type="dxa"/>
            <w:right w:w="0" w:type="dxa"/>
          </w:tcMar>
          <w:vAlign w:val="center"/>
        </w:tcPr>
        <w:p w14:paraId="3A25974A" w14:textId="77777777" w:rsidR="00C145A0" w:rsidRDefault="00C145A0">
          <w:pPr>
            <w:pStyle w:val="Footer"/>
            <w:jc w:val="center"/>
          </w:pPr>
        </w:p>
      </w:tc>
      <w:tc>
        <w:tcPr>
          <w:tcW w:w="2053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14:paraId="4F29B4B8" w14:textId="77777777" w:rsidR="00C145A0" w:rsidRDefault="00A902B8">
          <w:pPr>
            <w:pStyle w:val="Footer"/>
          </w:pPr>
          <w:r>
            <w:t>Please Comment</w:t>
          </w:r>
        </w:p>
      </w:tc>
      <w:tc>
        <w:tcPr>
          <w:tcW w:w="2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0" w:type="dxa"/>
            <w:right w:w="0" w:type="dxa"/>
          </w:tcMar>
          <w:vAlign w:val="center"/>
        </w:tcPr>
        <w:p w14:paraId="0E06D196" w14:textId="77777777" w:rsidR="00C145A0" w:rsidRDefault="00C145A0">
          <w:pPr>
            <w:pStyle w:val="Footer"/>
            <w:jc w:val="center"/>
          </w:pPr>
        </w:p>
      </w:tc>
      <w:tc>
        <w:tcPr>
          <w:tcW w:w="1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14:paraId="36A319B2" w14:textId="77777777" w:rsidR="00C145A0" w:rsidRDefault="00A902B8">
          <w:pPr>
            <w:pStyle w:val="Footer"/>
          </w:pPr>
          <w:r>
            <w:t>Please Reply</w:t>
          </w:r>
        </w:p>
      </w:tc>
      <w:tc>
        <w:tcPr>
          <w:tcW w:w="2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0" w:type="dxa"/>
            <w:right w:w="0" w:type="dxa"/>
          </w:tcMar>
          <w:vAlign w:val="center"/>
        </w:tcPr>
        <w:p w14:paraId="2A1D8FF7" w14:textId="77777777" w:rsidR="00C145A0" w:rsidRDefault="00C145A0">
          <w:pPr>
            <w:pStyle w:val="Footer"/>
            <w:jc w:val="center"/>
          </w:pPr>
        </w:p>
      </w:tc>
      <w:tc>
        <w:tcPr>
          <w:tcW w:w="1784" w:type="dxa"/>
          <w:tcBorders>
            <w:left w:val="single" w:sz="8" w:space="0" w:color="auto"/>
          </w:tcBorders>
          <w:vAlign w:val="center"/>
        </w:tcPr>
        <w:p w14:paraId="4B28C973" w14:textId="77777777" w:rsidR="00C145A0" w:rsidRDefault="00A902B8">
          <w:pPr>
            <w:pStyle w:val="Footer"/>
          </w:pPr>
          <w:r>
            <w:t>Please Recycle</w:t>
          </w:r>
        </w:p>
      </w:tc>
    </w:tr>
  </w:tbl>
  <w:p w14:paraId="05A8CDE6" w14:textId="77777777" w:rsidR="00C145A0" w:rsidRDefault="00C14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869AB" w14:textId="77777777" w:rsidR="00A902B8" w:rsidRDefault="00A902B8">
      <w:pPr>
        <w:spacing w:after="0" w:line="240" w:lineRule="auto"/>
      </w:pPr>
      <w:r>
        <w:separator/>
      </w:r>
    </w:p>
  </w:footnote>
  <w:footnote w:type="continuationSeparator" w:id="0">
    <w:p w14:paraId="0165854E" w14:textId="77777777" w:rsidR="00A902B8" w:rsidRDefault="00A90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F0C434A"/>
    <w:lvl w:ilvl="0">
      <w:start w:val="1"/>
      <w:numFmt w:val="bullet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B54"/>
    <w:rsid w:val="00A902B8"/>
    <w:rsid w:val="00C145A0"/>
    <w:rsid w:val="00E5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A055850"/>
  <w15:docId w15:val="{FE4782AD-E4B2-452B-B5FB-E6142329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kern w:val="24"/>
        <w:lang w:val="en-US" w:eastAsia="en-US" w:bidi="en-US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6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120" w:line="240" w:lineRule="auto"/>
      <w:contextualSpacing/>
      <w:outlineLvl w:val="0"/>
    </w:pPr>
    <w:rPr>
      <w:rFonts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/>
      <w:outlineLvl w:val="1"/>
    </w:pPr>
    <w:rPr>
      <w:rFonts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cstheme="majorBidi"/>
      <w:color w:val="373C54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cstheme="majorBidi"/>
      <w:i/>
      <w:iCs/>
      <w:color w:val="373C5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theme="majorBidi"/>
      <w:color w:val="373C54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ajorBidi"/>
      <w:i/>
      <w:iCs/>
      <w:color w:val="373C5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theme="majorBidi"/>
      <w:i/>
      <w:iCs/>
      <w:color w:val="404040" w:themeColor="text1" w:themeTint="BF"/>
    </w:rPr>
  </w:style>
  <w:style w:type="paragraph" w:styleId="NoSpacing">
    <w:name w:val="No Spacing"/>
    <w:uiPriority w:val="98"/>
    <w:qFormat/>
    <w:pPr>
      <w:spacing w:after="0" w:line="240" w:lineRule="auto"/>
    </w:p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bidi="ar-SA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Pr>
      <w:color w:val="B292CA" w:themeColor="hyperlink"/>
      <w:u w:val="single"/>
    </w:r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383842" w:themeColor="text2" w:themeShade="CC"/>
      <w:kern w:val="28"/>
      <w:sz w:val="96"/>
      <w:szCs w:val="52"/>
    </w:rPr>
  </w:style>
  <w:style w:type="table" w:customStyle="1" w:styleId="B2LightShadingAccent2">
    <w:name w:val="B2 Light Shading Accent 2"/>
    <w:basedOn w:val="TableNormal"/>
    <w:uiPriority w:val="42"/>
    <w:pPr>
      <w:spacing w:after="0" w:line="240" w:lineRule="auto"/>
    </w:pPr>
    <w:rPr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628BAD" w:themeColor="accent2" w:themeShade="BF"/>
      </w:rPr>
    </w:tblStylePr>
    <w:tblStylePr w:type="lastCol">
      <w:rPr>
        <w:b/>
        <w:bCs/>
        <w:color w:val="628BAD" w:themeColor="accent2" w:themeShade="BF"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27CA3" w:themeColor="accent1"/>
        <w:left w:val="single" w:sz="4" w:space="0" w:color="727CA3" w:themeColor="accent1"/>
        <w:bottom w:val="single" w:sz="4" w:space="0" w:color="727CA3" w:themeColor="accent1"/>
        <w:right w:val="single" w:sz="4" w:space="0" w:color="727CA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4EC" w:themeFill="accent1" w:themeFillTint="33"/>
    </w:tcPr>
    <w:tblStylePr w:type="firstRow">
      <w:rPr>
        <w:b/>
        <w:bCs/>
        <w:color w:val="464653" w:themeColor="text2"/>
      </w:rPr>
      <w:tblPr/>
      <w:tcPr>
        <w:shd w:val="clear" w:color="auto" w:fill="F1F2F6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727CA3" w:themeFill="accent1"/>
      </w:tcPr>
    </w:tblStylePr>
    <w:tblStylePr w:type="firstCol">
      <w:rPr>
        <w:b/>
        <w:bCs/>
        <w:color w:val="464653" w:themeColor="text2"/>
      </w:rPr>
    </w:tblStylePr>
    <w:tblStylePr w:type="lastCol">
      <w:rPr>
        <w:color w:val="000000" w:themeColor="text1"/>
      </w:rPr>
    </w:tblStylePr>
  </w:style>
  <w:style w:type="paragraph" w:customStyle="1" w:styleId="Footer2">
    <w:name w:val="Footer 2"/>
    <w:basedOn w:val="Normal"/>
    <w:uiPriority w:val="99"/>
    <w:unhideWhenUsed/>
    <w:pPr>
      <w:pBdr>
        <w:top w:val="dashed" w:sz="4" w:space="18" w:color="000000" w:themeColor="text1"/>
      </w:pBdr>
      <w:spacing w:line="240" w:lineRule="auto"/>
      <w:jc w:val="right"/>
    </w:pPr>
    <w:rPr>
      <w:rFonts w:eastAsiaTheme="minorHAnsi" w:cs="Times New Roman"/>
      <w:szCs w:val="18"/>
    </w:rPr>
  </w:style>
  <w:style w:type="paragraph" w:customStyle="1" w:styleId="FooterLeft">
    <w:name w:val="Footer Left"/>
    <w:basedOn w:val="Footer"/>
    <w:uiPriority w:val="39"/>
    <w:semiHidden/>
    <w:unhideWhenUsed/>
    <w:qFormat/>
    <w:pPr>
      <w:pBdr>
        <w:top w:val="dashed" w:sz="4" w:space="18" w:color="7F7F7F" w:themeColor="text1" w:themeTint="80"/>
      </w:pBdr>
    </w:pPr>
    <w:rPr>
      <w:rFonts w:eastAsiaTheme="minorHAnsi" w:cs="Times New Roman"/>
      <w:color w:val="7F7F7F" w:themeColor="text1" w:themeTint="80"/>
      <w:szCs w:val="18"/>
    </w:rPr>
  </w:style>
  <w:style w:type="paragraph" w:styleId="Date">
    <w:name w:val="Date"/>
    <w:basedOn w:val="Normal"/>
    <w:link w:val="DateChar"/>
    <w:uiPriority w:val="2"/>
    <w:qFormat/>
    <w:pPr>
      <w:spacing w:after="0"/>
      <w:jc w:val="right"/>
    </w:pPr>
  </w:style>
  <w:style w:type="character" w:customStyle="1" w:styleId="DateChar">
    <w:name w:val="Date Char"/>
    <w:basedOn w:val="DefaultParagraphFont"/>
    <w:link w:val="Date"/>
    <w:uiPriority w:val="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basedOn w:val="Normal"/>
    <w:uiPriority w:val="10"/>
    <w:qFormat/>
    <w:pPr>
      <w:spacing w:after="120" w:line="24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ya\Downloads\tf10002119_win3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tf10002119_win32</Template>
  <TotalTime>7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 GUPTA</dc:creator>
  <cp:lastModifiedBy>PRIYA GUPTA</cp:lastModifiedBy>
  <cp:revision>1</cp:revision>
  <dcterms:created xsi:type="dcterms:W3CDTF">2021-09-24T18:28:00Z</dcterms:created>
  <dcterms:modified xsi:type="dcterms:W3CDTF">2021-09-24T18:35:00Z</dcterms:modified>
</cp:coreProperties>
</file>